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CADD" w14:textId="0925B27C" w:rsidR="00973936" w:rsidRDefault="00973936" w:rsidP="00603012">
      <w:pPr>
        <w:spacing w:line="240" w:lineRule="atLeast"/>
        <w:rPr>
          <w:rFonts w:eastAsia="Calibri"/>
          <w:spacing w:val="0"/>
          <w:sz w:val="22"/>
          <w:szCs w:val="22"/>
          <w:lang w:eastAsia="en-US"/>
        </w:rPr>
      </w:pPr>
    </w:p>
    <w:p w14:paraId="063CED95" w14:textId="24B9EB0F" w:rsidR="00391C42" w:rsidRDefault="00391C42" w:rsidP="00391C42">
      <w:pPr>
        <w:pStyle w:val="BasistekstUtrecht-West"/>
        <w:rPr>
          <w:rFonts w:eastAsia="Calibri"/>
          <w:lang w:eastAsia="en-US"/>
        </w:rPr>
      </w:pPr>
    </w:p>
    <w:p w14:paraId="0B7B60C4" w14:textId="0C0A2F3B" w:rsidR="00391C42" w:rsidRDefault="00391C42" w:rsidP="00391C42">
      <w:pPr>
        <w:pStyle w:val="BasistekstUtrecht-West"/>
        <w:rPr>
          <w:rFonts w:eastAsia="Calibri"/>
          <w:lang w:eastAsia="en-US"/>
        </w:rPr>
      </w:pPr>
    </w:p>
    <w:p w14:paraId="048EF755" w14:textId="77777777" w:rsidR="00391C42" w:rsidRDefault="00391C42" w:rsidP="00391C42">
      <w:pPr>
        <w:pStyle w:val="Normaalweb"/>
        <w:rPr>
          <w:rFonts w:ascii="Lucida Sans" w:hAnsi="Lucida Sans" w:cstheme="minorHAnsi"/>
          <w:b/>
          <w:bCs/>
          <w:color w:val="000000"/>
        </w:rPr>
      </w:pPr>
    </w:p>
    <w:p w14:paraId="57A71D77" w14:textId="77777777" w:rsidR="00391C42" w:rsidRDefault="00391C42" w:rsidP="00391C42">
      <w:pPr>
        <w:pStyle w:val="Normaalweb"/>
        <w:rPr>
          <w:rFonts w:ascii="Lucida Sans" w:hAnsi="Lucida Sans" w:cstheme="minorHAnsi"/>
          <w:b/>
          <w:bCs/>
          <w:color w:val="000000"/>
        </w:rPr>
      </w:pPr>
    </w:p>
    <w:p w14:paraId="461A0E41" w14:textId="77777777" w:rsidR="00391C42" w:rsidRDefault="00391C42" w:rsidP="00391C42">
      <w:pPr>
        <w:pStyle w:val="Normaalweb"/>
        <w:rPr>
          <w:rFonts w:ascii="Lucida Sans" w:hAnsi="Lucida Sans" w:cstheme="minorHAnsi"/>
          <w:b/>
          <w:bCs/>
          <w:color w:val="000000"/>
        </w:rPr>
      </w:pPr>
    </w:p>
    <w:p w14:paraId="17D5164E" w14:textId="66F7A8F8" w:rsidR="00391C42" w:rsidRPr="003D38E1" w:rsidRDefault="00391C42" w:rsidP="00391C42">
      <w:pPr>
        <w:pStyle w:val="Normaalweb"/>
        <w:rPr>
          <w:rFonts w:ascii="Lucida Sans" w:hAnsi="Lucida Sans" w:cstheme="minorHAnsi"/>
          <w:b/>
          <w:bCs/>
          <w:color w:val="000000"/>
        </w:rPr>
      </w:pPr>
      <w:r w:rsidRPr="003D38E1">
        <w:rPr>
          <w:rFonts w:ascii="Lucida Sans" w:hAnsi="Lucida Sans" w:cstheme="minorHAnsi"/>
          <w:b/>
          <w:bCs/>
          <w:color w:val="000000"/>
        </w:rPr>
        <w:t xml:space="preserve">Onderwerp: </w:t>
      </w:r>
      <w:proofErr w:type="spellStart"/>
      <w:r w:rsidRPr="003D38E1">
        <w:rPr>
          <w:rFonts w:ascii="Lucida Sans" w:hAnsi="Lucida Sans" w:cstheme="minorHAnsi"/>
          <w:b/>
          <w:bCs/>
          <w:color w:val="000000"/>
        </w:rPr>
        <w:t>ganzenopvanggebied</w:t>
      </w:r>
      <w:proofErr w:type="spellEnd"/>
      <w:r w:rsidRPr="003D38E1">
        <w:rPr>
          <w:rFonts w:ascii="Lucida Sans" w:hAnsi="Lucida Sans" w:cstheme="minorHAnsi"/>
          <w:b/>
          <w:bCs/>
          <w:color w:val="000000"/>
        </w:rPr>
        <w:t xml:space="preserve"> Noorderpark – Enquête</w:t>
      </w:r>
    </w:p>
    <w:p w14:paraId="64C56E8D" w14:textId="77777777" w:rsidR="00391C42" w:rsidRPr="003D38E1" w:rsidRDefault="00391C42" w:rsidP="00391C42">
      <w:pPr>
        <w:pStyle w:val="Normaalweb"/>
        <w:rPr>
          <w:rFonts w:ascii="Lucida Sans" w:hAnsi="Lucida Sans" w:cstheme="minorHAnsi"/>
          <w:b/>
          <w:bCs/>
          <w:color w:val="000000"/>
        </w:rPr>
      </w:pPr>
    </w:p>
    <w:p w14:paraId="052EF29F" w14:textId="77777777" w:rsidR="00391C42" w:rsidRPr="003D38E1" w:rsidRDefault="00391C42" w:rsidP="00391C42">
      <w:pPr>
        <w:pStyle w:val="Normaalweb"/>
        <w:rPr>
          <w:rFonts w:ascii="Lucida Sans" w:hAnsi="Lucida Sans" w:cstheme="minorHAnsi"/>
          <w:color w:val="000000"/>
          <w:u w:val="single"/>
        </w:rPr>
      </w:pPr>
    </w:p>
    <w:p w14:paraId="751E69D1" w14:textId="77777777" w:rsidR="00391C42" w:rsidRPr="003D38E1" w:rsidRDefault="00391C42" w:rsidP="00391C42">
      <w:pPr>
        <w:pStyle w:val="Normaalweb"/>
        <w:rPr>
          <w:rFonts w:ascii="Lucida Sans" w:hAnsi="Lucida Sans" w:cstheme="minorHAnsi"/>
          <w:color w:val="000000"/>
        </w:rPr>
      </w:pPr>
      <w:r w:rsidRPr="003D38E1">
        <w:rPr>
          <w:rFonts w:ascii="Lucida Sans" w:hAnsi="Lucida Sans" w:cstheme="minorHAnsi"/>
          <w:color w:val="000000"/>
        </w:rPr>
        <w:t>Beste agrarisch ondernemer in het Noorderpark,</w:t>
      </w:r>
    </w:p>
    <w:p w14:paraId="2ACE6FA3" w14:textId="77777777" w:rsidR="00391C42" w:rsidRPr="003D38E1" w:rsidRDefault="00391C42" w:rsidP="00391C42">
      <w:pPr>
        <w:pStyle w:val="Normaalweb"/>
        <w:rPr>
          <w:rFonts w:ascii="Lucida Sans" w:hAnsi="Lucida Sans" w:cstheme="minorHAnsi"/>
          <w:color w:val="000000"/>
        </w:rPr>
      </w:pPr>
    </w:p>
    <w:p w14:paraId="4C9D8BAB" w14:textId="77777777" w:rsidR="00391C42" w:rsidRPr="003D38E1" w:rsidRDefault="00391C42" w:rsidP="00391C42">
      <w:pPr>
        <w:pStyle w:val="Normaalweb"/>
        <w:rPr>
          <w:rFonts w:ascii="Lucida Sans" w:hAnsi="Lucida Sans" w:cstheme="minorHAnsi"/>
          <w:color w:val="000000" w:themeColor="text1"/>
          <w:shd w:val="clear" w:color="auto" w:fill="FFFFFF"/>
        </w:rPr>
      </w:pPr>
      <w:r w:rsidRPr="003D38E1">
        <w:rPr>
          <w:rFonts w:ascii="Lucida Sans" w:hAnsi="Lucida Sans" w:cstheme="minorHAnsi"/>
          <w:color w:val="000000" w:themeColor="text1"/>
          <w:shd w:val="clear" w:color="auto" w:fill="FFFFFF"/>
        </w:rPr>
        <w:t xml:space="preserve">Als Gebiedscommissie Utrecht-West vinden wij </w:t>
      </w:r>
      <w:proofErr w:type="gramStart"/>
      <w:r w:rsidRPr="003D38E1">
        <w:rPr>
          <w:rFonts w:ascii="Lucida Sans" w:hAnsi="Lucida Sans" w:cstheme="minorHAnsi"/>
          <w:color w:val="000000" w:themeColor="text1"/>
          <w:shd w:val="clear" w:color="auto" w:fill="FFFFFF"/>
        </w:rPr>
        <w:t>het</w:t>
      </w:r>
      <w:proofErr w:type="gramEnd"/>
      <w:r w:rsidRPr="003D38E1">
        <w:rPr>
          <w:rFonts w:ascii="Lucida Sans" w:hAnsi="Lucida Sans" w:cstheme="minorHAnsi"/>
          <w:color w:val="000000" w:themeColor="text1"/>
          <w:shd w:val="clear" w:color="auto" w:fill="FFFFFF"/>
        </w:rPr>
        <w:t xml:space="preserve"> belangrijk vinger aan de pols te houden in het gebied. </w:t>
      </w:r>
      <w:r w:rsidRPr="003D38E1">
        <w:rPr>
          <w:rFonts w:ascii="Lucida Sans" w:hAnsi="Lucida Sans" w:cstheme="minorHAnsi"/>
          <w:color w:val="000000"/>
        </w:rPr>
        <w:t xml:space="preserve">Graag vragen wij u dan ook deel te nemen aan deze enquête rond het ganzenopvangbeleid Noorderpark. </w:t>
      </w:r>
    </w:p>
    <w:p w14:paraId="5303F596" w14:textId="77777777" w:rsidR="00391C42" w:rsidRPr="003D38E1" w:rsidRDefault="00391C42" w:rsidP="00391C42">
      <w:pPr>
        <w:pStyle w:val="Normaalweb"/>
        <w:rPr>
          <w:rFonts w:ascii="Lucida Sans" w:hAnsi="Lucida Sans" w:cstheme="minorHAnsi"/>
          <w:color w:val="000000" w:themeColor="text1"/>
          <w:shd w:val="clear" w:color="auto" w:fill="FFFFFF"/>
        </w:rPr>
      </w:pPr>
    </w:p>
    <w:p w14:paraId="59F16CDC" w14:textId="77777777" w:rsidR="00391C42" w:rsidRPr="003D38E1" w:rsidRDefault="00391C42" w:rsidP="00391C42">
      <w:pPr>
        <w:pStyle w:val="Normaalweb"/>
        <w:rPr>
          <w:rFonts w:ascii="Lucida Sans" w:hAnsi="Lucida Sans" w:cstheme="minorHAnsi"/>
          <w:color w:val="000000"/>
        </w:rPr>
      </w:pPr>
      <w:r w:rsidRPr="003D38E1">
        <w:rPr>
          <w:rFonts w:ascii="Lucida Sans" w:hAnsi="Lucida Sans" w:cstheme="minorHAnsi"/>
        </w:rPr>
        <w:t xml:space="preserve">In 2015 wees de provincie het Noorderpark aan als opvanggebied voor overwinterende ganzen. </w:t>
      </w:r>
      <w:r w:rsidRPr="003D38E1">
        <w:rPr>
          <w:rFonts w:ascii="Lucida Sans" w:hAnsi="Lucida Sans"/>
        </w:rPr>
        <w:t>Tussen 1 november en 1 april mogen winterganzen niet verjaagd worden in de rustgebieden. Als uw gronden in deze periode schade door de winterganzen ondervinden, ontvangt u een vergoeding voor de getaxeerde schade.</w:t>
      </w:r>
      <w:r w:rsidRPr="003D38E1">
        <w:rPr>
          <w:rFonts w:ascii="Lucida Sans" w:hAnsi="Lucida Sans" w:cstheme="minorHAnsi"/>
          <w:color w:val="000000"/>
        </w:rPr>
        <w:t xml:space="preserve"> </w:t>
      </w:r>
    </w:p>
    <w:p w14:paraId="1DEA06F2" w14:textId="77777777" w:rsidR="00391C42" w:rsidRPr="003D38E1" w:rsidRDefault="00391C42" w:rsidP="00391C42">
      <w:pPr>
        <w:pStyle w:val="Geenafstand"/>
        <w:rPr>
          <w:rFonts w:ascii="Lucida Sans" w:hAnsi="Lucida Sans" w:cstheme="minorHAnsi"/>
          <w:color w:val="000000" w:themeColor="text1"/>
          <w:shd w:val="clear" w:color="auto" w:fill="FFFFFF"/>
        </w:rPr>
      </w:pPr>
    </w:p>
    <w:p w14:paraId="36192F48" w14:textId="77777777" w:rsidR="00391C42" w:rsidRPr="003D38E1" w:rsidRDefault="00391C42" w:rsidP="00391C42">
      <w:pPr>
        <w:pStyle w:val="Geenafstand"/>
        <w:rPr>
          <w:rFonts w:ascii="Lucida Sans" w:hAnsi="Lucida Sans" w:cstheme="minorHAnsi"/>
        </w:rPr>
      </w:pPr>
      <w:r w:rsidRPr="003D38E1">
        <w:rPr>
          <w:rFonts w:ascii="Lucida Sans" w:hAnsi="Lucida Sans" w:cstheme="minorHAnsi"/>
          <w:color w:val="000000" w:themeColor="text1"/>
          <w:shd w:val="clear" w:color="auto" w:fill="FFFFFF"/>
        </w:rPr>
        <w:t xml:space="preserve">De aanleiding voor deze enquête zijn onze gesprekken de afgelopen tijd met agrarische ondernemers. Daarin kwamen ook de totstandkoming en uitvoering van het beleid in het Noorderpark aan bod. Duidelijk is dat het ganzenopvangbeleid impact heeft op uw bedrijfsvoering, wij willen hier graag beter zicht op krijgen. Als onafhankelijke adviseur van de provincie, </w:t>
      </w:r>
      <w:r w:rsidRPr="003D38E1">
        <w:rPr>
          <w:rFonts w:ascii="Lucida Sans" w:hAnsi="Lucida Sans" w:cstheme="minorHAnsi"/>
          <w:color w:val="000000"/>
        </w:rPr>
        <w:t xml:space="preserve">staan wij voor een gebiedsgerichte aanpak. </w:t>
      </w:r>
      <w:r w:rsidRPr="003D38E1">
        <w:rPr>
          <w:rFonts w:ascii="Lucida Sans" w:hAnsi="Lucida Sans" w:cstheme="minorHAnsi"/>
          <w:color w:val="000000" w:themeColor="text1"/>
        </w:rPr>
        <w:t xml:space="preserve">Gebiedsgericht wil in dit geval zeggen: door het bij de boeren zelf na te vragen. Hoe ervaart u het ganzenopvangbeleid? </w:t>
      </w:r>
      <w:r w:rsidRPr="003D38E1">
        <w:rPr>
          <w:rFonts w:ascii="Lucida Sans" w:hAnsi="Lucida Sans" w:cstheme="minorHAnsi"/>
          <w:color w:val="000000" w:themeColor="text1"/>
          <w:shd w:val="clear" w:color="auto" w:fill="FFFFFF"/>
        </w:rPr>
        <w:t>Wat gaat er goed? Wat kan er beter? U kunt ons daarbij helpen.</w:t>
      </w:r>
      <w:r w:rsidRPr="003D38E1">
        <w:rPr>
          <w:rFonts w:ascii="Lucida Sans" w:hAnsi="Lucida Sans" w:cstheme="minorHAnsi"/>
          <w:color w:val="000000" w:themeColor="text1"/>
          <w:shd w:val="clear" w:color="auto" w:fill="FFFFFF"/>
        </w:rPr>
        <w:br/>
      </w:r>
    </w:p>
    <w:p w14:paraId="7F37ADED" w14:textId="77777777" w:rsidR="00391C42" w:rsidRPr="003D38E1" w:rsidRDefault="00391C42" w:rsidP="00391C42">
      <w:pPr>
        <w:pStyle w:val="Geenafstand"/>
        <w:rPr>
          <w:rFonts w:ascii="Lucida Sans" w:hAnsi="Lucida Sans" w:cstheme="minorHAnsi"/>
          <w:color w:val="000000" w:themeColor="text1"/>
          <w:shd w:val="clear" w:color="auto" w:fill="FFFFFF"/>
        </w:rPr>
      </w:pPr>
      <w:r w:rsidRPr="003D38E1">
        <w:rPr>
          <w:rFonts w:ascii="Lucida Sans" w:hAnsi="Lucida Sans" w:cstheme="minorHAnsi"/>
        </w:rPr>
        <w:t>Ook Henk Davelaar, betrokken bij de advisering over het provinciaal ganzenbeleid en voorzitter van het Collecti</w:t>
      </w:r>
      <w:r w:rsidRPr="003D38E1">
        <w:rPr>
          <w:rFonts w:ascii="Lucida Sans" w:hAnsi="Lucida Sans" w:cstheme="minorHAnsi"/>
          <w:color w:val="000000" w:themeColor="text1"/>
        </w:rPr>
        <w:t xml:space="preserve">ef </w:t>
      </w:r>
      <w:r w:rsidRPr="003D38E1">
        <w:rPr>
          <w:rFonts w:ascii="Lucida Sans" w:hAnsi="Lucida Sans" w:cstheme="minorHAnsi"/>
        </w:rPr>
        <w:t>Utrecht-Oost, steunt deze enquête en roept u op om mee te doen.</w:t>
      </w:r>
      <w:r w:rsidRPr="003D38E1">
        <w:rPr>
          <w:rFonts w:ascii="Lucida Sans" w:hAnsi="Lucida Sans" w:cstheme="minorHAnsi"/>
          <w:color w:val="000000"/>
        </w:rPr>
        <w:br/>
      </w:r>
    </w:p>
    <w:p w14:paraId="161855F6" w14:textId="77777777" w:rsidR="00391C42" w:rsidRPr="003D38E1" w:rsidRDefault="00391C42" w:rsidP="00391C42">
      <w:pPr>
        <w:pStyle w:val="Normaalweb"/>
        <w:rPr>
          <w:rFonts w:ascii="Lucida Sans" w:hAnsi="Lucida Sans" w:cstheme="minorHAnsi"/>
          <w:i/>
          <w:iCs/>
          <w:color w:val="000000"/>
        </w:rPr>
      </w:pPr>
      <w:r w:rsidRPr="003D38E1">
        <w:rPr>
          <w:rFonts w:ascii="Lucida Sans" w:hAnsi="Lucida Sans" w:cstheme="minorHAnsi"/>
          <w:i/>
          <w:iCs/>
          <w:color w:val="000000"/>
        </w:rPr>
        <w:t>Hoe pakken wij het aan?</w:t>
      </w:r>
    </w:p>
    <w:p w14:paraId="3EA67165" w14:textId="77777777" w:rsidR="00391C42" w:rsidRPr="003D38E1" w:rsidRDefault="00391C42" w:rsidP="00391C42">
      <w:pPr>
        <w:pStyle w:val="Normaalweb"/>
        <w:rPr>
          <w:rFonts w:ascii="Lucida Sans" w:hAnsi="Lucida Sans" w:cstheme="minorHAnsi"/>
          <w:color w:val="000000"/>
        </w:rPr>
      </w:pPr>
      <w:r w:rsidRPr="003D38E1">
        <w:rPr>
          <w:rFonts w:ascii="Lucida Sans" w:hAnsi="Lucida Sans" w:cstheme="minorHAnsi"/>
          <w:color w:val="000000"/>
        </w:rPr>
        <w:t xml:space="preserve">Jan van der Meij is als onafhankelijk adviseur gevraagd dit onderzoek voor ons te verzorgen. In de voorbereiding sprak hij met Co </w:t>
      </w:r>
      <w:proofErr w:type="spellStart"/>
      <w:r w:rsidRPr="003D38E1">
        <w:rPr>
          <w:rFonts w:ascii="Lucida Sans" w:hAnsi="Lucida Sans" w:cstheme="minorHAnsi"/>
          <w:color w:val="000000"/>
        </w:rPr>
        <w:t>Grootendorst</w:t>
      </w:r>
      <w:proofErr w:type="spellEnd"/>
      <w:r w:rsidRPr="003D38E1">
        <w:rPr>
          <w:rFonts w:ascii="Lucida Sans" w:hAnsi="Lucida Sans" w:cstheme="minorHAnsi"/>
          <w:color w:val="000000"/>
        </w:rPr>
        <w:t xml:space="preserve">, voormalig gebiedsmakelaar, de familie </w:t>
      </w:r>
      <w:proofErr w:type="spellStart"/>
      <w:r w:rsidRPr="003D38E1">
        <w:rPr>
          <w:rFonts w:ascii="Lucida Sans" w:hAnsi="Lucida Sans" w:cstheme="minorHAnsi"/>
          <w:color w:val="000000"/>
        </w:rPr>
        <w:t>Hennipman</w:t>
      </w:r>
      <w:proofErr w:type="spellEnd"/>
      <w:r w:rsidRPr="003D38E1">
        <w:rPr>
          <w:rFonts w:ascii="Lucida Sans" w:hAnsi="Lucida Sans" w:cstheme="minorHAnsi"/>
          <w:color w:val="000000"/>
        </w:rPr>
        <w:t xml:space="preserve"> als betrokken agrariërs, Teus Spelt namens de ANV, de provincie Utrecht; Staatsbosbeheer, Natuurmonumenten, FBE, Ganzencluster Noorderpark-Eemland/Collectief Utrecht-Oost en BIJ12. </w:t>
      </w:r>
    </w:p>
    <w:p w14:paraId="1258FDEB" w14:textId="77777777" w:rsidR="00391C42" w:rsidRPr="003D38E1" w:rsidRDefault="00391C42" w:rsidP="00391C42">
      <w:pPr>
        <w:pStyle w:val="Normaalweb"/>
        <w:rPr>
          <w:rFonts w:ascii="Lucida Sans" w:hAnsi="Lucida Sans" w:cstheme="minorHAnsi"/>
          <w:color w:val="000000"/>
        </w:rPr>
      </w:pPr>
    </w:p>
    <w:p w14:paraId="7B11EC1F" w14:textId="77777777" w:rsidR="00391C42" w:rsidRPr="003D38E1" w:rsidRDefault="00391C42" w:rsidP="00391C42">
      <w:pPr>
        <w:pStyle w:val="Normaalweb"/>
        <w:rPr>
          <w:rFonts w:ascii="Lucida Sans" w:hAnsi="Lucida Sans" w:cstheme="minorHAnsi"/>
          <w:color w:val="000000"/>
        </w:rPr>
      </w:pPr>
      <w:r>
        <w:rPr>
          <w:rFonts w:ascii="Lucida Sans" w:hAnsi="Lucida Sans" w:cstheme="minorHAnsi"/>
          <w:color w:val="000000"/>
        </w:rPr>
        <w:t>Mede o</w:t>
      </w:r>
      <w:r w:rsidRPr="003D38E1">
        <w:rPr>
          <w:rFonts w:ascii="Lucida Sans" w:hAnsi="Lucida Sans" w:cstheme="minorHAnsi"/>
          <w:color w:val="000000"/>
        </w:rPr>
        <w:t>p basis van hun inbreng leggen wij u graag de vragen aan u voor.</w:t>
      </w:r>
    </w:p>
    <w:p w14:paraId="799C5399" w14:textId="77777777" w:rsidR="00391C42" w:rsidRPr="003D38E1" w:rsidRDefault="00391C42" w:rsidP="00391C42">
      <w:pPr>
        <w:pStyle w:val="Geenafstand"/>
        <w:rPr>
          <w:rFonts w:ascii="Lucida Sans" w:hAnsi="Lucida Sans" w:cstheme="minorHAnsi"/>
        </w:rPr>
      </w:pPr>
    </w:p>
    <w:p w14:paraId="7D401BF9" w14:textId="77777777" w:rsidR="00391C42" w:rsidRPr="003D38E1" w:rsidRDefault="00391C42" w:rsidP="00391C42">
      <w:pPr>
        <w:pStyle w:val="Geenafstand"/>
        <w:rPr>
          <w:rFonts w:ascii="Lucida Sans" w:hAnsi="Lucida Sans" w:cstheme="minorHAnsi"/>
          <w:i/>
          <w:iCs/>
        </w:rPr>
      </w:pPr>
      <w:r w:rsidRPr="003D38E1">
        <w:rPr>
          <w:rFonts w:ascii="Lucida Sans" w:hAnsi="Lucida Sans" w:cstheme="minorHAnsi"/>
          <w:i/>
          <w:iCs/>
        </w:rPr>
        <w:t>Het vervolg</w:t>
      </w:r>
    </w:p>
    <w:p w14:paraId="1F7E285A" w14:textId="77777777" w:rsidR="00391C42" w:rsidRPr="003D38E1" w:rsidRDefault="00391C42" w:rsidP="00391C42">
      <w:pPr>
        <w:pStyle w:val="Geenafstand"/>
        <w:rPr>
          <w:rFonts w:ascii="Lucida Sans" w:hAnsi="Lucida Sans" w:cstheme="minorHAnsi"/>
        </w:rPr>
      </w:pPr>
      <w:r w:rsidRPr="003D38E1">
        <w:rPr>
          <w:rFonts w:ascii="Lucida Sans" w:hAnsi="Lucida Sans" w:cstheme="minorHAnsi"/>
        </w:rPr>
        <w:t xml:space="preserve">Uw antwoorden en de informatie uit de voorbereidende gesprekken komen bij elkaar in een bondige rapportage. Iedereen die meewerkte aan de voorbereiding en de enquête krijgt deze rapportage ter inzage voor een reactie. Vervolgens biedt de Gebiedscommissie het rapport, inclusief de reacties van de betrokkenen, aan de provincie. </w:t>
      </w:r>
      <w:r w:rsidRPr="003D38E1">
        <w:rPr>
          <w:rFonts w:ascii="Lucida Sans" w:hAnsi="Lucida Sans" w:cstheme="minorHAnsi"/>
        </w:rPr>
        <w:br/>
      </w:r>
      <w:r w:rsidRPr="003D38E1">
        <w:rPr>
          <w:rFonts w:ascii="Lucida Sans" w:hAnsi="Lucida Sans" w:cstheme="minorHAnsi"/>
        </w:rPr>
        <w:br/>
      </w:r>
      <w:r w:rsidRPr="003D38E1">
        <w:rPr>
          <w:rFonts w:ascii="Lucida Sans" w:hAnsi="Lucida Sans"/>
          <w:bCs/>
          <w:color w:val="000000"/>
        </w:rPr>
        <w:t xml:space="preserve">Wij verwachten dat de provincie hier haar voordeel mee kan doen. Dit geldt zowel het werken via een gebiedsgerichte aanpak (proces) als het ophalen van de ervaringen met het ganzenopvangbeleid (inhoud). </w:t>
      </w:r>
    </w:p>
    <w:p w14:paraId="45DED924" w14:textId="77777777" w:rsidR="00391C42" w:rsidRPr="003D38E1" w:rsidRDefault="00391C42" w:rsidP="00391C42">
      <w:pPr>
        <w:pStyle w:val="Geenafstand"/>
        <w:rPr>
          <w:rFonts w:ascii="Lucida Sans" w:hAnsi="Lucida Sans" w:cstheme="minorHAnsi"/>
        </w:rPr>
      </w:pPr>
    </w:p>
    <w:p w14:paraId="5350328C" w14:textId="77777777" w:rsidR="00391C42" w:rsidRDefault="00391C42">
      <w:pPr>
        <w:spacing w:line="240" w:lineRule="atLeast"/>
        <w:rPr>
          <w:rFonts w:ascii="Lucida Sans" w:hAnsi="Lucida Sans" w:cstheme="minorHAnsi"/>
          <w:i/>
          <w:iCs/>
        </w:rPr>
      </w:pPr>
      <w:r>
        <w:rPr>
          <w:rFonts w:ascii="Lucida Sans" w:hAnsi="Lucida Sans" w:cstheme="minorHAnsi"/>
          <w:i/>
          <w:iCs/>
        </w:rPr>
        <w:br w:type="page"/>
      </w:r>
    </w:p>
    <w:p w14:paraId="113D08C2" w14:textId="0CC74289" w:rsidR="00391C42" w:rsidRPr="003D38E1" w:rsidRDefault="00391C42" w:rsidP="00391C42">
      <w:pPr>
        <w:pStyle w:val="Geenafstand"/>
        <w:rPr>
          <w:rFonts w:ascii="Lucida Sans" w:hAnsi="Lucida Sans" w:cstheme="minorHAnsi"/>
          <w:i/>
          <w:iCs/>
        </w:rPr>
      </w:pPr>
      <w:r w:rsidRPr="003D38E1">
        <w:rPr>
          <w:rFonts w:ascii="Lucida Sans" w:hAnsi="Lucida Sans" w:cstheme="minorHAnsi"/>
          <w:i/>
          <w:iCs/>
        </w:rPr>
        <w:lastRenderedPageBreak/>
        <w:t>Over de Gebiedscommissie</w:t>
      </w:r>
    </w:p>
    <w:p w14:paraId="6D85A34F" w14:textId="77777777" w:rsidR="00391C42" w:rsidRPr="003D38E1" w:rsidRDefault="00391C42" w:rsidP="00391C42">
      <w:pPr>
        <w:pStyle w:val="Geenafstand"/>
        <w:rPr>
          <w:rFonts w:ascii="Lucida Sans" w:hAnsi="Lucida Sans" w:cstheme="minorHAnsi"/>
        </w:rPr>
      </w:pPr>
      <w:r w:rsidRPr="003D38E1">
        <w:rPr>
          <w:rFonts w:ascii="Lucida Sans" w:hAnsi="Lucida Sans" w:cstheme="minorHAnsi"/>
        </w:rPr>
        <w:t xml:space="preserve">Gebiedscommissie Utrecht-West adviseert de provincie Utrecht rond vraagstukken die invloed hebben op het wonen en werken in de Utrechtse veenweiden. De gebiedscommissie bestaat uit bestuurlijke vertegenwoordigers namens gemeenten, waterschappen en landbouw -, </w:t>
      </w:r>
      <w:proofErr w:type="spellStart"/>
      <w:r w:rsidRPr="003D38E1">
        <w:rPr>
          <w:rFonts w:ascii="Lucida Sans" w:hAnsi="Lucida Sans" w:cstheme="minorHAnsi"/>
        </w:rPr>
        <w:t>terreinbeherende</w:t>
      </w:r>
      <w:proofErr w:type="spellEnd"/>
      <w:r w:rsidRPr="003D38E1">
        <w:rPr>
          <w:rFonts w:ascii="Lucida Sans" w:hAnsi="Lucida Sans" w:cstheme="minorHAnsi"/>
        </w:rPr>
        <w:t xml:space="preserve"> - en maatschappelijke organisaties. Samen vormen zij een schakel tussen burgers, boeren en bestuurders, die werkt aan een duurzaam en levendig platteland. Het belang van het gebied staat centraal. De commissie zoekt naar oplossingen, naar hoe dingen wel kunnen. Het zijn lokale bestuurders die in en met het gebied aan de slag zijn, en werken aan gebiedsvertrouwen en toekomstperspectief. Wij kiezen voor een integrale, gebiedsgerichte aanpak, die bijdraagt aan een levendig en toekomstbestendig platteland. </w:t>
      </w:r>
    </w:p>
    <w:p w14:paraId="3AD70DAD" w14:textId="77777777" w:rsidR="00391C42" w:rsidRPr="003D38E1" w:rsidRDefault="00391C42" w:rsidP="00391C42">
      <w:pPr>
        <w:pStyle w:val="Geenafstand"/>
        <w:rPr>
          <w:rFonts w:ascii="Lucida Sans" w:hAnsi="Lucida Sans" w:cstheme="minorHAnsi"/>
        </w:rPr>
      </w:pPr>
    </w:p>
    <w:p w14:paraId="673488FA" w14:textId="77777777" w:rsidR="00391C42" w:rsidRPr="003D38E1" w:rsidRDefault="00391C42" w:rsidP="00391C42">
      <w:pPr>
        <w:pStyle w:val="Geenafstand"/>
        <w:rPr>
          <w:rFonts w:ascii="Lucida Sans" w:hAnsi="Lucida Sans" w:cstheme="minorHAnsi"/>
        </w:rPr>
      </w:pPr>
    </w:p>
    <w:p w14:paraId="6577C492" w14:textId="77777777" w:rsidR="00391C42" w:rsidRPr="003D38E1" w:rsidRDefault="00391C42" w:rsidP="00391C42">
      <w:pPr>
        <w:pStyle w:val="Geenafstand"/>
        <w:rPr>
          <w:rFonts w:ascii="Lucida Sans" w:hAnsi="Lucida Sans" w:cstheme="minorHAnsi"/>
        </w:rPr>
      </w:pPr>
      <w:r w:rsidRPr="003D38E1">
        <w:rPr>
          <w:rFonts w:ascii="Lucida Sans" w:hAnsi="Lucida Sans" w:cstheme="minorHAnsi"/>
        </w:rPr>
        <w:t>Hartelijk dank voor uw medewerking!</w:t>
      </w:r>
    </w:p>
    <w:p w14:paraId="3EBD0881" w14:textId="77777777" w:rsidR="00391C42" w:rsidRPr="003D38E1" w:rsidRDefault="00391C42" w:rsidP="00391C42">
      <w:pPr>
        <w:pStyle w:val="Geenafstand"/>
        <w:rPr>
          <w:rFonts w:ascii="Lucida Sans" w:hAnsi="Lucida Sans" w:cstheme="minorHAnsi"/>
        </w:rPr>
      </w:pPr>
    </w:p>
    <w:p w14:paraId="74FC132E" w14:textId="77777777" w:rsidR="00391C42" w:rsidRPr="003D38E1" w:rsidRDefault="00391C42" w:rsidP="00391C42">
      <w:pPr>
        <w:pStyle w:val="Geenafstand"/>
        <w:rPr>
          <w:rFonts w:ascii="Lucida Sans" w:hAnsi="Lucida Sans" w:cstheme="minorHAnsi"/>
        </w:rPr>
      </w:pPr>
      <w:r w:rsidRPr="003D38E1">
        <w:rPr>
          <w:rFonts w:ascii="Lucida Sans" w:hAnsi="Lucida Sans" w:cstheme="minorHAnsi"/>
        </w:rPr>
        <w:t>Namens Gebiedscommissie Utrecht-West</w:t>
      </w:r>
    </w:p>
    <w:p w14:paraId="0578AF25" w14:textId="77777777" w:rsidR="00391C42" w:rsidRPr="003D38E1" w:rsidRDefault="00391C42" w:rsidP="00391C42">
      <w:pPr>
        <w:pStyle w:val="Geenafstand"/>
        <w:rPr>
          <w:rFonts w:ascii="Lucida Sans" w:hAnsi="Lucida Sans" w:cstheme="minorHAnsi"/>
        </w:rPr>
      </w:pPr>
    </w:p>
    <w:p w14:paraId="01E3D36B" w14:textId="77777777" w:rsidR="00391C42" w:rsidRPr="003D38E1" w:rsidRDefault="00391C42" w:rsidP="00391C42">
      <w:pPr>
        <w:pStyle w:val="Geenafstand"/>
        <w:rPr>
          <w:rFonts w:ascii="Lucida Sans" w:hAnsi="Lucida Sans" w:cstheme="minorHAnsi"/>
        </w:rPr>
      </w:pPr>
    </w:p>
    <w:p w14:paraId="1C327375" w14:textId="77777777" w:rsidR="00391C42" w:rsidRPr="003D38E1" w:rsidRDefault="00391C42" w:rsidP="00391C42">
      <w:pPr>
        <w:pStyle w:val="Geenafstand"/>
        <w:rPr>
          <w:rFonts w:ascii="Lucida Sans" w:hAnsi="Lucida Sans" w:cstheme="minorHAnsi"/>
        </w:rPr>
      </w:pPr>
    </w:p>
    <w:p w14:paraId="56842333" w14:textId="5E921D0C" w:rsidR="00391C42" w:rsidRDefault="00391C42" w:rsidP="00391C42">
      <w:pPr>
        <w:pStyle w:val="Geenafstand"/>
        <w:rPr>
          <w:rFonts w:ascii="Lucida Sans" w:hAnsi="Lucida Sans" w:cstheme="minorHAnsi"/>
        </w:rPr>
      </w:pPr>
      <w:r w:rsidRPr="003D38E1">
        <w:rPr>
          <w:rFonts w:ascii="Lucida Sans" w:hAnsi="Lucida Sans" w:cstheme="minorHAnsi"/>
        </w:rPr>
        <w:t>Jan van der Meij</w:t>
      </w:r>
    </w:p>
    <w:p w14:paraId="26714D8C" w14:textId="7369B40B" w:rsidR="00E7794A" w:rsidRPr="00E7794A" w:rsidRDefault="00E7794A" w:rsidP="00E7794A">
      <w:pPr>
        <w:pStyle w:val="BasistekstUtrecht-West"/>
      </w:pPr>
      <w:r>
        <w:fldChar w:fldCharType="begin"/>
      </w:r>
      <w:r>
        <w:instrText xml:space="preserve"> HYPERLINK "mailto:j.vdmeij@live.nl" </w:instrText>
      </w:r>
      <w:r>
        <w:fldChar w:fldCharType="separate"/>
      </w:r>
      <w:r w:rsidRPr="00E7794A">
        <w:rPr>
          <w:rStyle w:val="Hyperlink"/>
        </w:rPr>
        <w:t>j.vdmeij@live.nl</w:t>
      </w:r>
      <w:r>
        <w:fldChar w:fldCharType="end"/>
      </w:r>
    </w:p>
    <w:p w14:paraId="26474840" w14:textId="77777777" w:rsidR="00391C42" w:rsidRPr="003D38E1" w:rsidRDefault="00391C42" w:rsidP="00391C42">
      <w:pPr>
        <w:pStyle w:val="Geenafstand"/>
        <w:rPr>
          <w:rFonts w:ascii="Lucida Sans" w:hAnsi="Lucida Sans" w:cstheme="minorHAnsi"/>
        </w:rPr>
      </w:pPr>
      <w:r w:rsidRPr="003D38E1">
        <w:rPr>
          <w:rFonts w:ascii="Lucida Sans" w:hAnsi="Lucida Sans" w:cstheme="minorHAnsi"/>
        </w:rPr>
        <w:t>Oktober 2020</w:t>
      </w:r>
    </w:p>
    <w:p w14:paraId="17AB883C" w14:textId="77777777" w:rsidR="00391C42" w:rsidRPr="003D38E1" w:rsidRDefault="00391C42" w:rsidP="00391C42">
      <w:pPr>
        <w:pStyle w:val="Geenafstand"/>
        <w:rPr>
          <w:rFonts w:ascii="Lucida Sans" w:hAnsi="Lucida Sans" w:cstheme="minorHAnsi"/>
        </w:rPr>
      </w:pPr>
    </w:p>
    <w:p w14:paraId="2A961621" w14:textId="77777777" w:rsidR="00391C42" w:rsidRPr="003D38E1" w:rsidRDefault="00391C42" w:rsidP="00391C42">
      <w:pPr>
        <w:pStyle w:val="Geenafstand"/>
        <w:rPr>
          <w:rFonts w:ascii="Lucida Sans" w:hAnsi="Lucida Sans" w:cstheme="minorHAnsi"/>
        </w:rPr>
      </w:pPr>
    </w:p>
    <w:p w14:paraId="5ADBA988" w14:textId="77777777" w:rsidR="00391C42" w:rsidRPr="003D38E1" w:rsidRDefault="00391C42" w:rsidP="00391C42">
      <w:pPr>
        <w:pStyle w:val="Geenafstand"/>
        <w:rPr>
          <w:rFonts w:ascii="Lucida Sans" w:hAnsi="Lucida Sans" w:cstheme="minorHAnsi"/>
        </w:rPr>
      </w:pPr>
    </w:p>
    <w:p w14:paraId="3803B36D" w14:textId="77777777" w:rsidR="00391C42" w:rsidRPr="003D38E1" w:rsidRDefault="00391C42" w:rsidP="00391C42">
      <w:pPr>
        <w:pStyle w:val="Geenafstand"/>
        <w:rPr>
          <w:rFonts w:ascii="Lucida Sans" w:hAnsi="Lucida Sans" w:cstheme="minorHAnsi"/>
        </w:rPr>
      </w:pPr>
    </w:p>
    <w:p w14:paraId="01074175" w14:textId="77777777" w:rsidR="00391C42" w:rsidRPr="003D38E1" w:rsidRDefault="00391C42" w:rsidP="00391C42">
      <w:pPr>
        <w:rPr>
          <w:rFonts w:ascii="Lucida Sans" w:hAnsi="Lucida Sans" w:cstheme="minorHAnsi"/>
        </w:rPr>
      </w:pPr>
      <w:r w:rsidRPr="003D38E1">
        <w:rPr>
          <w:rFonts w:ascii="Lucida Sans" w:hAnsi="Lucida Sans" w:cstheme="minorHAnsi"/>
        </w:rPr>
        <w:br w:type="page"/>
      </w:r>
    </w:p>
    <w:p w14:paraId="0E66C55A" w14:textId="77777777" w:rsidR="00391C42" w:rsidRPr="003D38E1" w:rsidRDefault="00391C42" w:rsidP="00391C42">
      <w:pPr>
        <w:pStyle w:val="Geenafstand"/>
        <w:spacing w:line="276" w:lineRule="auto"/>
        <w:rPr>
          <w:rFonts w:ascii="Lucida Sans" w:hAnsi="Lucida Sans"/>
          <w:b/>
          <w:bCs/>
        </w:rPr>
      </w:pPr>
      <w:r w:rsidRPr="003D38E1">
        <w:rPr>
          <w:rFonts w:ascii="Lucida Sans" w:hAnsi="Lucida Sans"/>
          <w:b/>
          <w:bCs/>
        </w:rPr>
        <w:lastRenderedPageBreak/>
        <w:t xml:space="preserve">Enquête </w:t>
      </w:r>
      <w:proofErr w:type="spellStart"/>
      <w:r w:rsidRPr="003D38E1">
        <w:rPr>
          <w:rFonts w:ascii="Lucida Sans" w:hAnsi="Lucida Sans"/>
          <w:b/>
          <w:bCs/>
        </w:rPr>
        <w:t>ganzenopvanggebied</w:t>
      </w:r>
      <w:proofErr w:type="spellEnd"/>
      <w:r w:rsidRPr="003D38E1">
        <w:rPr>
          <w:rFonts w:ascii="Lucida Sans" w:hAnsi="Lucida Sans"/>
          <w:b/>
          <w:bCs/>
        </w:rPr>
        <w:t xml:space="preserve"> Noorderpark</w:t>
      </w:r>
    </w:p>
    <w:p w14:paraId="17ADC8BE" w14:textId="77777777" w:rsidR="00391C42" w:rsidRPr="003D38E1" w:rsidRDefault="00391C42" w:rsidP="00391C42">
      <w:pPr>
        <w:pStyle w:val="Geenafstand"/>
        <w:spacing w:line="276" w:lineRule="auto"/>
        <w:rPr>
          <w:rFonts w:ascii="Lucida Sans" w:hAnsi="Lucida Sans"/>
        </w:rPr>
      </w:pPr>
    </w:p>
    <w:p w14:paraId="00FAE51A" w14:textId="77777777" w:rsidR="00391C42" w:rsidRPr="003D38E1" w:rsidRDefault="00391C42" w:rsidP="00391C42">
      <w:pPr>
        <w:pStyle w:val="Geenafstand"/>
        <w:spacing w:line="276" w:lineRule="auto"/>
        <w:rPr>
          <w:rFonts w:ascii="Lucida Sans" w:hAnsi="Lucida Sans"/>
        </w:rPr>
      </w:pPr>
      <w:r w:rsidRPr="003D38E1">
        <w:rPr>
          <w:rFonts w:ascii="Lucida Sans" w:hAnsi="Lucida Sans"/>
        </w:rPr>
        <w:t xml:space="preserve">De enquête bestaat 6 onderdelen en kost u </w:t>
      </w:r>
      <w:r w:rsidRPr="00550F55">
        <w:rPr>
          <w:rFonts w:ascii="Lucida Sans" w:hAnsi="Lucida Sans"/>
        </w:rPr>
        <w:t>zo’n 10 minuten</w:t>
      </w:r>
      <w:r w:rsidRPr="003D38E1">
        <w:rPr>
          <w:rFonts w:ascii="Lucida Sans" w:hAnsi="Lucida Sans"/>
        </w:rPr>
        <w:t xml:space="preserve"> om in te vullen.</w:t>
      </w:r>
    </w:p>
    <w:p w14:paraId="3433B787" w14:textId="77777777" w:rsidR="00391C42" w:rsidRPr="003D38E1" w:rsidRDefault="00391C42" w:rsidP="00391C42">
      <w:pPr>
        <w:pStyle w:val="Geenafstand"/>
        <w:spacing w:line="276" w:lineRule="auto"/>
        <w:rPr>
          <w:rFonts w:ascii="Lucida Sans" w:hAnsi="Lucida Sans"/>
        </w:rPr>
      </w:pPr>
    </w:p>
    <w:p w14:paraId="3F148428" w14:textId="77777777" w:rsidR="00391C42" w:rsidRPr="003D38E1" w:rsidRDefault="00391C42" w:rsidP="00391C42">
      <w:pPr>
        <w:pStyle w:val="Geenafstand"/>
        <w:spacing w:line="276" w:lineRule="auto"/>
        <w:rPr>
          <w:rFonts w:ascii="Lucida Sans" w:hAnsi="Lucida Sans"/>
        </w:rPr>
      </w:pPr>
    </w:p>
    <w:p w14:paraId="111ED285" w14:textId="77777777" w:rsidR="00391C42" w:rsidRPr="003D38E1" w:rsidRDefault="00391C42" w:rsidP="00391C42">
      <w:pPr>
        <w:pStyle w:val="Geenafstand"/>
        <w:numPr>
          <w:ilvl w:val="0"/>
          <w:numId w:val="44"/>
        </w:numPr>
        <w:spacing w:line="276" w:lineRule="auto"/>
        <w:ind w:left="360"/>
        <w:rPr>
          <w:rFonts w:ascii="Lucida Sans" w:hAnsi="Lucida Sans" w:cstheme="minorHAnsi"/>
          <w:b/>
          <w:bCs/>
        </w:rPr>
      </w:pPr>
      <w:r w:rsidRPr="003D38E1">
        <w:rPr>
          <w:rFonts w:ascii="Lucida Sans" w:hAnsi="Lucida Sans" w:cstheme="minorHAnsi"/>
          <w:b/>
          <w:bCs/>
        </w:rPr>
        <w:t>Informatievoorziening rond de aankondiging</w:t>
      </w:r>
    </w:p>
    <w:p w14:paraId="667EDF94" w14:textId="77777777" w:rsidR="00391C42" w:rsidRPr="003D38E1" w:rsidRDefault="00391C42" w:rsidP="00391C42">
      <w:pPr>
        <w:pStyle w:val="Geenafstand"/>
        <w:spacing w:line="276" w:lineRule="auto"/>
        <w:rPr>
          <w:rFonts w:ascii="Lucida Sans" w:hAnsi="Lucida Sans" w:cstheme="minorHAnsi"/>
          <w:color w:val="000000" w:themeColor="text1"/>
        </w:rPr>
      </w:pPr>
    </w:p>
    <w:p w14:paraId="2C541180" w14:textId="77777777" w:rsidR="00391C42" w:rsidRPr="003D38E1" w:rsidRDefault="00391C42" w:rsidP="00391C42">
      <w:pPr>
        <w:pStyle w:val="Geenafstand"/>
        <w:spacing w:line="276" w:lineRule="auto"/>
        <w:rPr>
          <w:rFonts w:ascii="Lucida Sans" w:hAnsi="Lucida Sans" w:cstheme="minorHAnsi"/>
          <w:color w:val="000000" w:themeColor="text1"/>
        </w:rPr>
      </w:pPr>
      <w:r w:rsidRPr="003D38E1">
        <w:rPr>
          <w:rFonts w:ascii="Lucida Sans" w:hAnsi="Lucida Sans" w:cstheme="minorHAnsi"/>
          <w:color w:val="000000" w:themeColor="text1"/>
        </w:rPr>
        <w:t xml:space="preserve">In 2015 ontving u een brief met daarin de uitleg rond het ganzenopvangbeleid en de bijbehorende regeling. </w:t>
      </w:r>
      <w:r>
        <w:rPr>
          <w:rFonts w:ascii="Lucida Sans" w:hAnsi="Lucida Sans" w:cstheme="minorHAnsi"/>
          <w:color w:val="000000" w:themeColor="text1"/>
        </w:rPr>
        <w:t>(</w:t>
      </w:r>
      <w:r w:rsidRPr="003D38E1">
        <w:rPr>
          <w:rFonts w:ascii="Lucida Sans" w:hAnsi="Lucida Sans" w:cstheme="minorHAnsi"/>
          <w:color w:val="000000" w:themeColor="text1"/>
        </w:rPr>
        <w:t>Deze brief vindt u in de bijlage.</w:t>
      </w:r>
      <w:r>
        <w:rPr>
          <w:rFonts w:ascii="Lucida Sans" w:hAnsi="Lucida Sans" w:cstheme="minorHAnsi"/>
          <w:color w:val="000000" w:themeColor="text1"/>
        </w:rPr>
        <w:t>)</w:t>
      </w:r>
      <w:r w:rsidRPr="003D38E1">
        <w:rPr>
          <w:rFonts w:ascii="Lucida Sans" w:hAnsi="Lucida Sans" w:cstheme="minorHAnsi"/>
          <w:color w:val="000000" w:themeColor="text1"/>
        </w:rPr>
        <w:br/>
      </w:r>
      <w:r w:rsidRPr="003D38E1">
        <w:rPr>
          <w:rFonts w:ascii="Lucida Sans" w:hAnsi="Lucida Sans" w:cstheme="minorHAnsi"/>
          <w:color w:val="000000" w:themeColor="text1"/>
        </w:rPr>
        <w:br/>
        <w:t>Kruis aan welke antwoorden voor u van toepassing zijn:</w:t>
      </w:r>
    </w:p>
    <w:p w14:paraId="30302215" w14:textId="77777777" w:rsidR="00391C42" w:rsidRPr="003D38E1" w:rsidRDefault="00391C42" w:rsidP="00391C42">
      <w:pPr>
        <w:pStyle w:val="Geenafstand"/>
        <w:spacing w:line="276" w:lineRule="auto"/>
        <w:rPr>
          <w:rFonts w:ascii="Lucida Sans" w:hAnsi="Lucida Sans" w:cstheme="minorHAnsi"/>
          <w:color w:val="000000" w:themeColor="text1"/>
        </w:rPr>
      </w:pPr>
    </w:p>
    <w:p w14:paraId="41985D84" w14:textId="77777777" w:rsidR="00391C42" w:rsidRPr="003D38E1" w:rsidRDefault="00391C42" w:rsidP="00391C42">
      <w:pPr>
        <w:pStyle w:val="Geenafstand"/>
        <w:numPr>
          <w:ilvl w:val="0"/>
          <w:numId w:val="45"/>
        </w:numPr>
        <w:spacing w:line="276" w:lineRule="auto"/>
        <w:ind w:left="360"/>
        <w:rPr>
          <w:rFonts w:ascii="Lucida Sans" w:hAnsi="Lucida Sans" w:cstheme="minorHAnsi"/>
        </w:rPr>
      </w:pPr>
      <w:r w:rsidRPr="003D38E1">
        <w:rPr>
          <w:rFonts w:ascii="Lucida Sans" w:hAnsi="Lucida Sans" w:cstheme="minorHAnsi"/>
        </w:rPr>
        <w:t>Is de doelstelling van het ganzenopvangbeleid Noorderpark bij u bekend?</w:t>
      </w:r>
    </w:p>
    <w:p w14:paraId="0D485B49"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ja</w:t>
      </w:r>
    </w:p>
    <w:p w14:paraId="2BE2BA31"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O</w:t>
      </w:r>
      <w:r w:rsidRPr="003D38E1">
        <w:rPr>
          <w:rFonts w:ascii="Lucida Sans" w:hAnsi="Lucida Sans" w:cstheme="minorHAnsi"/>
          <w:color w:val="000000" w:themeColor="text1"/>
        </w:rPr>
        <w:tab/>
        <w:t>nee</w:t>
      </w:r>
    </w:p>
    <w:p w14:paraId="340DA5E5" w14:textId="77777777" w:rsidR="00391C42" w:rsidRPr="003D38E1" w:rsidRDefault="00391C42" w:rsidP="00391C42">
      <w:pPr>
        <w:pStyle w:val="Geenafstand"/>
        <w:spacing w:line="276" w:lineRule="auto"/>
        <w:ind w:left="360"/>
        <w:rPr>
          <w:rFonts w:ascii="Lucida Sans" w:hAnsi="Lucida Sans" w:cstheme="minorHAnsi"/>
          <w:color w:val="000000" w:themeColor="text1"/>
        </w:rPr>
      </w:pPr>
    </w:p>
    <w:p w14:paraId="0AA20F99" w14:textId="77777777" w:rsidR="00391C42" w:rsidRPr="003D38E1" w:rsidRDefault="00391C42" w:rsidP="00391C42">
      <w:pPr>
        <w:pStyle w:val="Geenafstand"/>
        <w:numPr>
          <w:ilvl w:val="0"/>
          <w:numId w:val="45"/>
        </w:numPr>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Welke organisatie(s) informeerden u over de instelling van dit beleid?</w:t>
      </w:r>
    </w:p>
    <w:p w14:paraId="063D060D" w14:textId="77777777" w:rsidR="00391C42" w:rsidRPr="003D38E1" w:rsidRDefault="00391C42" w:rsidP="00391C42">
      <w:pPr>
        <w:pStyle w:val="Geenafstand"/>
        <w:spacing w:line="276" w:lineRule="auto"/>
        <w:ind w:left="360"/>
        <w:rPr>
          <w:rFonts w:ascii="Lucida Sans" w:hAnsi="Lucida Sans" w:cstheme="minorHAnsi"/>
          <w:color w:val="000000" w:themeColor="text1"/>
          <w:lang w:val="en-US"/>
        </w:rPr>
      </w:pPr>
      <w:r w:rsidRPr="003D38E1">
        <w:rPr>
          <w:rFonts w:ascii="Lucida Sans" w:hAnsi="Lucida Sans" w:cstheme="minorHAnsi"/>
          <w:color w:val="000000" w:themeColor="text1"/>
          <w:lang w:val="en-US"/>
        </w:rPr>
        <w:t>O</w:t>
      </w:r>
      <w:r w:rsidRPr="003D38E1">
        <w:rPr>
          <w:rFonts w:ascii="Lucida Sans" w:hAnsi="Lucida Sans" w:cstheme="minorHAnsi"/>
          <w:color w:val="000000" w:themeColor="text1"/>
          <w:lang w:val="en-US"/>
        </w:rPr>
        <w:tab/>
      </w:r>
      <w:proofErr w:type="spellStart"/>
      <w:r w:rsidRPr="003D38E1">
        <w:rPr>
          <w:rFonts w:ascii="Lucida Sans" w:hAnsi="Lucida Sans" w:cstheme="minorHAnsi"/>
          <w:color w:val="000000" w:themeColor="text1"/>
          <w:lang w:val="en-US"/>
        </w:rPr>
        <w:t>provincie</w:t>
      </w:r>
      <w:proofErr w:type="spellEnd"/>
    </w:p>
    <w:p w14:paraId="6E1DCD4D" w14:textId="77777777" w:rsidR="00391C42" w:rsidRPr="003D38E1" w:rsidRDefault="00391C42" w:rsidP="00391C42">
      <w:pPr>
        <w:pStyle w:val="Geenafstand"/>
        <w:spacing w:line="276" w:lineRule="auto"/>
        <w:ind w:left="360"/>
        <w:rPr>
          <w:rFonts w:ascii="Lucida Sans" w:hAnsi="Lucida Sans" w:cstheme="minorHAnsi"/>
          <w:color w:val="000000" w:themeColor="text1"/>
          <w:lang w:val="en-US"/>
        </w:rPr>
      </w:pPr>
      <w:r w:rsidRPr="003D38E1">
        <w:rPr>
          <w:rFonts w:ascii="Lucida Sans" w:hAnsi="Lucida Sans" w:cstheme="minorHAnsi"/>
          <w:color w:val="000000" w:themeColor="text1"/>
          <w:lang w:val="en-US"/>
        </w:rPr>
        <w:t>O</w:t>
      </w:r>
      <w:r w:rsidRPr="003D38E1">
        <w:rPr>
          <w:rFonts w:ascii="Lucida Sans" w:hAnsi="Lucida Sans" w:cstheme="minorHAnsi"/>
          <w:color w:val="000000" w:themeColor="text1"/>
          <w:lang w:val="en-US"/>
        </w:rPr>
        <w:tab/>
        <w:t>LTO</w:t>
      </w:r>
    </w:p>
    <w:p w14:paraId="085A061A" w14:textId="77777777" w:rsidR="00391C42" w:rsidRPr="003D38E1" w:rsidRDefault="00391C42" w:rsidP="00391C42">
      <w:pPr>
        <w:pStyle w:val="Geenafstand"/>
        <w:spacing w:line="276" w:lineRule="auto"/>
        <w:ind w:left="360"/>
        <w:rPr>
          <w:rFonts w:ascii="Lucida Sans" w:hAnsi="Lucida Sans" w:cstheme="minorHAnsi"/>
          <w:color w:val="000000" w:themeColor="text1"/>
          <w:lang w:val="en-US"/>
        </w:rPr>
      </w:pPr>
      <w:r w:rsidRPr="003D38E1">
        <w:rPr>
          <w:rFonts w:ascii="Lucida Sans" w:hAnsi="Lucida Sans" w:cstheme="minorHAnsi"/>
          <w:color w:val="000000" w:themeColor="text1"/>
          <w:lang w:val="en-US"/>
        </w:rPr>
        <w:t>O</w:t>
      </w:r>
      <w:r w:rsidRPr="003D38E1">
        <w:rPr>
          <w:rFonts w:ascii="Lucida Sans" w:hAnsi="Lucida Sans" w:cstheme="minorHAnsi"/>
          <w:color w:val="000000" w:themeColor="text1"/>
          <w:lang w:val="en-US"/>
        </w:rPr>
        <w:tab/>
        <w:t>ANV</w:t>
      </w:r>
    </w:p>
    <w:p w14:paraId="00A8C221"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O</w:t>
      </w:r>
      <w:r w:rsidRPr="003D38E1">
        <w:rPr>
          <w:rFonts w:ascii="Lucida Sans" w:hAnsi="Lucida Sans" w:cstheme="minorHAnsi"/>
          <w:color w:val="000000" w:themeColor="text1"/>
        </w:rPr>
        <w:tab/>
        <w:t>anders, namelijk: …………………………………………………………………………….</w:t>
      </w:r>
    </w:p>
    <w:p w14:paraId="652C25AE" w14:textId="77777777" w:rsidR="00391C42" w:rsidRPr="003D38E1" w:rsidRDefault="00391C42" w:rsidP="00391C42">
      <w:pPr>
        <w:pStyle w:val="Geenafstand"/>
        <w:spacing w:line="276" w:lineRule="auto"/>
        <w:ind w:left="360"/>
        <w:rPr>
          <w:rFonts w:ascii="Lucida Sans" w:hAnsi="Lucida Sans" w:cstheme="minorHAnsi"/>
          <w:color w:val="000000" w:themeColor="text1"/>
        </w:rPr>
      </w:pPr>
    </w:p>
    <w:p w14:paraId="69AE7F2B" w14:textId="77777777" w:rsidR="00391C42" w:rsidRPr="003D38E1" w:rsidRDefault="00391C42" w:rsidP="00391C42">
      <w:pPr>
        <w:pStyle w:val="Geenafstand"/>
        <w:numPr>
          <w:ilvl w:val="0"/>
          <w:numId w:val="45"/>
        </w:numPr>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Hoe bent u geïnformeerd:</w:t>
      </w:r>
    </w:p>
    <w:p w14:paraId="66517CB2"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O</w:t>
      </w:r>
      <w:r w:rsidRPr="003D38E1">
        <w:rPr>
          <w:rFonts w:ascii="Lucida Sans" w:hAnsi="Lucida Sans" w:cstheme="minorHAnsi"/>
          <w:color w:val="000000" w:themeColor="text1"/>
        </w:rPr>
        <w:tab/>
        <w:t>per brief</w:t>
      </w:r>
    </w:p>
    <w:p w14:paraId="5F299DF7"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O</w:t>
      </w:r>
      <w:r w:rsidRPr="003D38E1">
        <w:rPr>
          <w:rFonts w:ascii="Lucida Sans" w:hAnsi="Lucida Sans" w:cstheme="minorHAnsi"/>
          <w:color w:val="000000" w:themeColor="text1"/>
        </w:rPr>
        <w:tab/>
        <w:t>op een bijeenkomst</w:t>
      </w:r>
    </w:p>
    <w:p w14:paraId="5A9DFCBF"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O</w:t>
      </w:r>
      <w:r w:rsidRPr="003D38E1">
        <w:rPr>
          <w:rFonts w:ascii="Lucida Sans" w:hAnsi="Lucida Sans" w:cstheme="minorHAnsi"/>
          <w:color w:val="000000" w:themeColor="text1"/>
        </w:rPr>
        <w:tab/>
        <w:t>per e-mail</w:t>
      </w:r>
    </w:p>
    <w:p w14:paraId="79F61A6D"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 xml:space="preserve">O </w:t>
      </w:r>
      <w:r w:rsidRPr="003D38E1">
        <w:rPr>
          <w:rFonts w:ascii="Lucida Sans" w:hAnsi="Lucida Sans" w:cstheme="minorHAnsi"/>
          <w:color w:val="000000" w:themeColor="text1"/>
        </w:rPr>
        <w:tab/>
        <w:t>anders, namelijk: …………………………………………………………………………….</w:t>
      </w:r>
    </w:p>
    <w:p w14:paraId="7160CF24" w14:textId="77777777" w:rsidR="00391C42" w:rsidRPr="003D38E1" w:rsidRDefault="00391C42" w:rsidP="00391C42">
      <w:pPr>
        <w:pStyle w:val="Geenafstand"/>
        <w:spacing w:line="276" w:lineRule="auto"/>
        <w:ind w:left="360"/>
        <w:rPr>
          <w:rFonts w:ascii="Lucida Sans" w:hAnsi="Lucida Sans" w:cstheme="minorHAnsi"/>
          <w:color w:val="000000" w:themeColor="text1"/>
        </w:rPr>
      </w:pPr>
    </w:p>
    <w:p w14:paraId="29F7888C" w14:textId="77777777" w:rsidR="00391C42" w:rsidRPr="003D38E1" w:rsidRDefault="00391C42" w:rsidP="00391C42">
      <w:pPr>
        <w:pStyle w:val="Geenafstand"/>
        <w:numPr>
          <w:ilvl w:val="0"/>
          <w:numId w:val="45"/>
        </w:numPr>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 xml:space="preserve">Hoe heeft u de communicatie </w:t>
      </w:r>
      <w:r w:rsidRPr="003D38E1">
        <w:rPr>
          <w:rFonts w:ascii="Lucida Sans" w:hAnsi="Lucida Sans" w:cstheme="minorHAnsi"/>
        </w:rPr>
        <w:t xml:space="preserve">over de aanwijzing van het </w:t>
      </w:r>
      <w:proofErr w:type="spellStart"/>
      <w:r w:rsidRPr="003D38E1">
        <w:rPr>
          <w:rFonts w:ascii="Lucida Sans" w:hAnsi="Lucida Sans" w:cstheme="minorHAnsi"/>
          <w:color w:val="000000" w:themeColor="text1"/>
        </w:rPr>
        <w:t>ganzenopvanggebied</w:t>
      </w:r>
      <w:proofErr w:type="spellEnd"/>
      <w:r w:rsidRPr="003D38E1">
        <w:rPr>
          <w:rFonts w:ascii="Lucida Sans" w:hAnsi="Lucida Sans" w:cstheme="minorHAnsi"/>
          <w:color w:val="000000" w:themeColor="text1"/>
        </w:rPr>
        <w:t xml:space="preserve"> Noorderpark destijds ervaren?</w:t>
      </w:r>
    </w:p>
    <w:p w14:paraId="183E2F10"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O</w:t>
      </w:r>
      <w:r w:rsidRPr="003D38E1">
        <w:rPr>
          <w:rFonts w:ascii="Lucida Sans" w:hAnsi="Lucida Sans" w:cstheme="minorHAnsi"/>
          <w:color w:val="000000" w:themeColor="text1"/>
        </w:rPr>
        <w:tab/>
        <w:t>onvoldoende</w:t>
      </w:r>
    </w:p>
    <w:p w14:paraId="24A0483D"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O</w:t>
      </w:r>
      <w:r w:rsidRPr="003D38E1">
        <w:rPr>
          <w:rFonts w:ascii="Lucida Sans" w:hAnsi="Lucida Sans" w:cstheme="minorHAnsi"/>
          <w:color w:val="000000" w:themeColor="text1"/>
        </w:rPr>
        <w:tab/>
        <w:t xml:space="preserve">voldoende </w:t>
      </w:r>
    </w:p>
    <w:p w14:paraId="34001451"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O</w:t>
      </w:r>
      <w:r w:rsidRPr="003D38E1">
        <w:rPr>
          <w:rFonts w:ascii="Lucida Sans" w:hAnsi="Lucida Sans" w:cstheme="minorHAnsi"/>
          <w:color w:val="000000" w:themeColor="text1"/>
        </w:rPr>
        <w:tab/>
        <w:t>goed</w:t>
      </w:r>
    </w:p>
    <w:p w14:paraId="02183E32"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 xml:space="preserve">O </w:t>
      </w:r>
      <w:r w:rsidRPr="003D38E1">
        <w:rPr>
          <w:rFonts w:ascii="Lucida Sans" w:hAnsi="Lucida Sans" w:cstheme="minorHAnsi"/>
          <w:color w:val="000000" w:themeColor="text1"/>
        </w:rPr>
        <w:tab/>
        <w:t>anders, namelijk: …………………………………………………………………………….</w:t>
      </w:r>
    </w:p>
    <w:p w14:paraId="7716C4AD" w14:textId="77777777" w:rsidR="00391C42" w:rsidRPr="003D38E1" w:rsidRDefault="00391C42" w:rsidP="00391C42">
      <w:pPr>
        <w:pStyle w:val="Geenafstand"/>
        <w:spacing w:line="276" w:lineRule="auto"/>
        <w:rPr>
          <w:rFonts w:ascii="Lucida Sans" w:hAnsi="Lucida Sans" w:cstheme="minorHAnsi"/>
          <w:color w:val="000000" w:themeColor="text1"/>
        </w:rPr>
      </w:pPr>
    </w:p>
    <w:p w14:paraId="3F8409C0" w14:textId="77777777" w:rsidR="00391C42" w:rsidRPr="003D38E1" w:rsidRDefault="00391C42" w:rsidP="00391C42">
      <w:pPr>
        <w:pStyle w:val="Geenafstand"/>
        <w:numPr>
          <w:ilvl w:val="0"/>
          <w:numId w:val="45"/>
        </w:numPr>
        <w:spacing w:line="276" w:lineRule="auto"/>
        <w:ind w:left="360"/>
        <w:rPr>
          <w:rFonts w:ascii="Lucida Sans" w:hAnsi="Lucida Sans" w:cstheme="minorHAnsi"/>
          <w:color w:val="000000" w:themeColor="text1"/>
        </w:rPr>
      </w:pPr>
      <w:r w:rsidRPr="003D38E1">
        <w:rPr>
          <w:rFonts w:ascii="Lucida Sans" w:hAnsi="Lucida Sans" w:cstheme="minorHAnsi"/>
        </w:rPr>
        <w:t xml:space="preserve">Heeft u inbreng kunnen leveren over de aanwijzing van het Noorderpark als </w:t>
      </w:r>
      <w:proofErr w:type="spellStart"/>
      <w:r w:rsidRPr="003D38E1">
        <w:rPr>
          <w:rFonts w:ascii="Lucida Sans" w:hAnsi="Lucida Sans" w:cstheme="minorHAnsi"/>
        </w:rPr>
        <w:t>ganzenopvanggebied</w:t>
      </w:r>
      <w:proofErr w:type="spellEnd"/>
      <w:r w:rsidRPr="003D38E1">
        <w:rPr>
          <w:rFonts w:ascii="Lucida Sans" w:hAnsi="Lucida Sans" w:cstheme="minorHAnsi"/>
        </w:rPr>
        <w:t>?</w:t>
      </w:r>
    </w:p>
    <w:p w14:paraId="4776E0B1"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rPr>
        <w:t>O</w:t>
      </w:r>
      <w:r w:rsidRPr="003D38E1">
        <w:rPr>
          <w:rFonts w:ascii="Lucida Sans" w:hAnsi="Lucida Sans" w:cstheme="minorHAnsi"/>
        </w:rPr>
        <w:tab/>
        <w:t>nee</w:t>
      </w:r>
    </w:p>
    <w:p w14:paraId="3696CD41"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ja</w:t>
      </w:r>
    </w:p>
    <w:p w14:paraId="524D001E" w14:textId="77777777" w:rsidR="00391C42" w:rsidRPr="003D38E1" w:rsidRDefault="00391C42" w:rsidP="00391C42">
      <w:pPr>
        <w:pStyle w:val="Geenafstand"/>
        <w:spacing w:line="276" w:lineRule="auto"/>
        <w:ind w:left="360"/>
        <w:rPr>
          <w:rFonts w:ascii="Lucida Sans" w:hAnsi="Lucida Sans" w:cstheme="minorHAnsi"/>
        </w:rPr>
      </w:pPr>
    </w:p>
    <w:p w14:paraId="6F0A6001"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rPr>
        <w:t>Zo ja, wat was uw inbreng? ………………………………………………………………………………………………………………………………………………………………………………………………………………………………………………………………………………………………………………………</w:t>
      </w:r>
    </w:p>
    <w:p w14:paraId="5728E1BD" w14:textId="77777777" w:rsidR="00391C42" w:rsidRDefault="00391C42" w:rsidP="00391C42">
      <w:pPr>
        <w:pStyle w:val="Geenafstand"/>
        <w:spacing w:line="276" w:lineRule="auto"/>
        <w:rPr>
          <w:rFonts w:ascii="Lucida Sans" w:hAnsi="Lucida Sans" w:cstheme="minorHAnsi"/>
        </w:rPr>
      </w:pPr>
    </w:p>
    <w:p w14:paraId="5668E2E8" w14:textId="77777777" w:rsidR="00391C42" w:rsidRPr="003D38E1" w:rsidRDefault="00391C42" w:rsidP="00391C42">
      <w:pPr>
        <w:pStyle w:val="Geenafstand"/>
        <w:spacing w:line="276" w:lineRule="auto"/>
        <w:rPr>
          <w:rFonts w:ascii="Lucida Sans" w:hAnsi="Lucida Sans" w:cstheme="minorHAnsi"/>
        </w:rPr>
      </w:pPr>
    </w:p>
    <w:p w14:paraId="10D5B08E" w14:textId="77777777" w:rsidR="00391C42" w:rsidRPr="003D38E1" w:rsidRDefault="00391C42" w:rsidP="00391C42">
      <w:pPr>
        <w:pStyle w:val="Geenafstand"/>
        <w:numPr>
          <w:ilvl w:val="0"/>
          <w:numId w:val="44"/>
        </w:numPr>
        <w:spacing w:line="276" w:lineRule="auto"/>
        <w:ind w:left="360"/>
        <w:rPr>
          <w:rFonts w:ascii="Lucida Sans" w:hAnsi="Lucida Sans" w:cstheme="minorHAnsi"/>
          <w:b/>
          <w:bCs/>
        </w:rPr>
      </w:pPr>
      <w:proofErr w:type="spellStart"/>
      <w:r w:rsidRPr="003D38E1">
        <w:rPr>
          <w:rFonts w:ascii="Lucida Sans" w:hAnsi="Lucida Sans" w:cstheme="minorHAnsi"/>
          <w:b/>
          <w:bCs/>
        </w:rPr>
        <w:t>Ganzenopvanggebied</w:t>
      </w:r>
      <w:proofErr w:type="spellEnd"/>
      <w:r w:rsidRPr="003D38E1">
        <w:rPr>
          <w:rFonts w:ascii="Lucida Sans" w:hAnsi="Lucida Sans" w:cstheme="minorHAnsi"/>
          <w:b/>
          <w:bCs/>
        </w:rPr>
        <w:t xml:space="preserve"> Noorderpark nu</w:t>
      </w:r>
    </w:p>
    <w:p w14:paraId="70E2FBFE" w14:textId="77777777" w:rsidR="00391C42" w:rsidRPr="003D38E1" w:rsidRDefault="00391C42" w:rsidP="00391C42">
      <w:pPr>
        <w:pStyle w:val="Geenafstand"/>
        <w:spacing w:line="276" w:lineRule="auto"/>
        <w:rPr>
          <w:rFonts w:ascii="Lucida Sans" w:hAnsi="Lucida Sans" w:cstheme="minorHAnsi"/>
          <w:color w:val="000000" w:themeColor="text1"/>
        </w:rPr>
      </w:pPr>
    </w:p>
    <w:p w14:paraId="4EEA3942" w14:textId="01BEE548" w:rsidR="00391C42" w:rsidRDefault="00391C42" w:rsidP="00391C42">
      <w:pPr>
        <w:pStyle w:val="Geenafstand"/>
        <w:spacing w:line="276" w:lineRule="auto"/>
        <w:rPr>
          <w:rFonts w:ascii="Lucida Sans" w:hAnsi="Lucida Sans" w:cstheme="minorHAnsi"/>
          <w:color w:val="000000" w:themeColor="text1"/>
        </w:rPr>
      </w:pPr>
      <w:r w:rsidRPr="003D38E1">
        <w:rPr>
          <w:rFonts w:ascii="Lucida Sans" w:hAnsi="Lucida Sans" w:cstheme="minorHAnsi"/>
          <w:color w:val="000000" w:themeColor="text1"/>
        </w:rPr>
        <w:t xml:space="preserve">Het beleid </w:t>
      </w:r>
      <w:proofErr w:type="spellStart"/>
      <w:r w:rsidRPr="003D38E1">
        <w:rPr>
          <w:rFonts w:ascii="Lucida Sans" w:hAnsi="Lucida Sans" w:cstheme="minorHAnsi"/>
          <w:color w:val="000000" w:themeColor="text1"/>
        </w:rPr>
        <w:t>ganzenopvanggebied</w:t>
      </w:r>
      <w:proofErr w:type="spellEnd"/>
      <w:r w:rsidRPr="003D38E1">
        <w:rPr>
          <w:rFonts w:ascii="Lucida Sans" w:hAnsi="Lucida Sans" w:cstheme="minorHAnsi"/>
          <w:color w:val="000000" w:themeColor="text1"/>
        </w:rPr>
        <w:t xml:space="preserve"> Noorderpark bestaat nu bijna vijf jaar.</w:t>
      </w:r>
    </w:p>
    <w:p w14:paraId="136EA74B" w14:textId="77777777" w:rsidR="00391C42" w:rsidRDefault="00391C42" w:rsidP="00391C42">
      <w:pPr>
        <w:pStyle w:val="BasistekstUtrecht-West"/>
      </w:pPr>
      <w:r>
        <w:br w:type="page"/>
      </w:r>
    </w:p>
    <w:p w14:paraId="5C81FC74" w14:textId="77777777" w:rsidR="00391C42" w:rsidRPr="003D38E1" w:rsidRDefault="00391C42" w:rsidP="00391C42">
      <w:pPr>
        <w:pStyle w:val="Geenafstand"/>
        <w:spacing w:line="276" w:lineRule="auto"/>
        <w:rPr>
          <w:rFonts w:ascii="Lucida Sans" w:hAnsi="Lucida Sans" w:cstheme="minorHAnsi"/>
          <w:color w:val="000000" w:themeColor="text1"/>
        </w:rPr>
      </w:pPr>
    </w:p>
    <w:p w14:paraId="0AA367BB" w14:textId="77777777" w:rsidR="00391C42" w:rsidRPr="003D38E1" w:rsidRDefault="00391C42" w:rsidP="00391C42">
      <w:pPr>
        <w:pStyle w:val="Geenafstand"/>
        <w:spacing w:line="276" w:lineRule="auto"/>
        <w:rPr>
          <w:rFonts w:ascii="Lucida Sans" w:hAnsi="Lucida Sans" w:cstheme="minorHAnsi"/>
          <w:color w:val="000000" w:themeColor="text1"/>
        </w:rPr>
      </w:pPr>
    </w:p>
    <w:p w14:paraId="39CF20BD" w14:textId="77777777" w:rsidR="00391C42" w:rsidRPr="003D38E1" w:rsidRDefault="00391C42" w:rsidP="00391C42">
      <w:pPr>
        <w:pStyle w:val="Geenafstand"/>
        <w:numPr>
          <w:ilvl w:val="0"/>
          <w:numId w:val="45"/>
        </w:numPr>
        <w:spacing w:line="276" w:lineRule="auto"/>
        <w:ind w:left="360"/>
        <w:rPr>
          <w:rFonts w:ascii="Lucida Sans" w:hAnsi="Lucida Sans" w:cstheme="minorHAnsi"/>
        </w:rPr>
      </w:pPr>
      <w:r w:rsidRPr="003D38E1">
        <w:rPr>
          <w:rFonts w:ascii="Lucida Sans" w:hAnsi="Lucida Sans" w:cstheme="minorHAnsi"/>
        </w:rPr>
        <w:t>Hoe ervaart u de huidige communicatie over het ganzenopvangbeleid? Heeft u een suggestie hoe dit eventueel anders zou kunnen?</w:t>
      </w:r>
    </w:p>
    <w:p w14:paraId="5A27C827" w14:textId="77777777" w:rsidR="00391C42" w:rsidRPr="003D38E1" w:rsidRDefault="00391C42" w:rsidP="00391C42">
      <w:pPr>
        <w:pStyle w:val="Geenafstand"/>
        <w:spacing w:line="276" w:lineRule="auto"/>
        <w:ind w:left="360"/>
        <w:rPr>
          <w:rFonts w:ascii="Lucida Sans" w:hAnsi="Lucida Sans" w:cstheme="minorHAnsi"/>
        </w:rPr>
      </w:pPr>
    </w:p>
    <w:p w14:paraId="433663AC"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w:t>
      </w:r>
    </w:p>
    <w:p w14:paraId="189A9FB8" w14:textId="77777777" w:rsidR="00391C42" w:rsidRPr="003D38E1" w:rsidRDefault="00391C42" w:rsidP="00391C42">
      <w:pPr>
        <w:pStyle w:val="Geenafstand"/>
        <w:spacing w:line="276" w:lineRule="auto"/>
        <w:ind w:left="360"/>
        <w:rPr>
          <w:rFonts w:ascii="Lucida Sans" w:hAnsi="Lucida Sans" w:cstheme="minorHAnsi"/>
        </w:rPr>
      </w:pPr>
    </w:p>
    <w:p w14:paraId="7EEE0E56" w14:textId="77777777" w:rsidR="00391C42" w:rsidRPr="003D38E1" w:rsidRDefault="00391C42" w:rsidP="00391C42">
      <w:pPr>
        <w:pStyle w:val="Geenafstand"/>
        <w:numPr>
          <w:ilvl w:val="0"/>
          <w:numId w:val="45"/>
        </w:numPr>
        <w:spacing w:line="276" w:lineRule="auto"/>
        <w:ind w:left="360"/>
        <w:rPr>
          <w:rFonts w:ascii="Lucida Sans" w:hAnsi="Lucida Sans" w:cstheme="minorHAnsi"/>
        </w:rPr>
      </w:pPr>
      <w:r w:rsidRPr="003D38E1">
        <w:rPr>
          <w:rFonts w:ascii="Lucida Sans" w:hAnsi="Lucida Sans" w:cstheme="minorHAnsi"/>
        </w:rPr>
        <w:t xml:space="preserve">Hoe vindt u dat de ganzenopvangregeling in het Noorderpark functioneert? </w:t>
      </w:r>
    </w:p>
    <w:p w14:paraId="0DA8F7CD"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w:t>
      </w:r>
    </w:p>
    <w:p w14:paraId="26371F02" w14:textId="77777777" w:rsidR="00391C42" w:rsidRPr="003D38E1" w:rsidRDefault="00391C42" w:rsidP="00391C42">
      <w:pPr>
        <w:pStyle w:val="Geenafstand"/>
        <w:spacing w:line="276" w:lineRule="auto"/>
        <w:ind w:left="360"/>
        <w:rPr>
          <w:rFonts w:ascii="Lucida Sans" w:hAnsi="Lucida Sans" w:cstheme="minorHAnsi"/>
        </w:rPr>
      </w:pPr>
    </w:p>
    <w:p w14:paraId="2BAD57A9" w14:textId="77777777" w:rsidR="00391C42" w:rsidRPr="003D38E1" w:rsidRDefault="00391C42" w:rsidP="00391C42">
      <w:pPr>
        <w:pStyle w:val="Geenafstand"/>
        <w:numPr>
          <w:ilvl w:val="0"/>
          <w:numId w:val="45"/>
        </w:numPr>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In de ‘</w:t>
      </w:r>
      <w:r>
        <w:rPr>
          <w:rFonts w:ascii="Lucida Sans" w:hAnsi="Lucida Sans" w:cstheme="minorHAnsi"/>
          <w:color w:val="000000" w:themeColor="text1"/>
        </w:rPr>
        <w:t>G</w:t>
      </w:r>
      <w:r w:rsidRPr="003D38E1">
        <w:rPr>
          <w:rFonts w:ascii="Lucida Sans" w:hAnsi="Lucida Sans" w:cstheme="minorHAnsi"/>
          <w:color w:val="000000" w:themeColor="text1"/>
        </w:rPr>
        <w:t xml:space="preserve">anzenclusters’ overleggen natuurbeheerders, agrarische vertegenwoordigers en jagers </w:t>
      </w:r>
      <w:r>
        <w:rPr>
          <w:rFonts w:ascii="Lucida Sans" w:hAnsi="Lucida Sans" w:cstheme="minorHAnsi"/>
          <w:color w:val="000000" w:themeColor="text1"/>
        </w:rPr>
        <w:t xml:space="preserve">regelmatig </w:t>
      </w:r>
      <w:r w:rsidRPr="003D38E1">
        <w:rPr>
          <w:rFonts w:ascii="Lucida Sans" w:hAnsi="Lucida Sans" w:cstheme="minorHAnsi"/>
          <w:color w:val="000000" w:themeColor="text1"/>
        </w:rPr>
        <w:t xml:space="preserve">over het ganzenopvangbeleid. </w:t>
      </w:r>
      <w:r w:rsidRPr="003D38E1">
        <w:rPr>
          <w:rFonts w:ascii="Lucida Sans" w:hAnsi="Lucida Sans" w:cstheme="minorHAnsi"/>
          <w:color w:val="000000" w:themeColor="text1"/>
        </w:rPr>
        <w:br/>
        <w:t>Bent u bekend met het bestaan van deze ganzenclusters?</w:t>
      </w:r>
    </w:p>
    <w:p w14:paraId="3408B042"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O</w:t>
      </w:r>
      <w:r w:rsidRPr="003D38E1">
        <w:rPr>
          <w:rFonts w:ascii="Lucida Sans" w:hAnsi="Lucida Sans" w:cstheme="minorHAnsi"/>
          <w:color w:val="000000" w:themeColor="text1"/>
        </w:rPr>
        <w:tab/>
        <w:t>nee</w:t>
      </w:r>
    </w:p>
    <w:p w14:paraId="4C5EA0DA"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ja</w:t>
      </w:r>
    </w:p>
    <w:p w14:paraId="654DB2F8" w14:textId="77777777" w:rsidR="00391C42" w:rsidRPr="003D38E1" w:rsidRDefault="00391C42" w:rsidP="00391C42">
      <w:pPr>
        <w:pStyle w:val="Geenafstand"/>
        <w:spacing w:line="276" w:lineRule="auto"/>
        <w:rPr>
          <w:rFonts w:ascii="Lucida Sans" w:hAnsi="Lucida Sans" w:cstheme="minorHAnsi"/>
        </w:rPr>
      </w:pPr>
    </w:p>
    <w:p w14:paraId="70D7C3E2" w14:textId="77777777" w:rsidR="00391C42" w:rsidRPr="003D38E1" w:rsidRDefault="00391C42" w:rsidP="00391C42">
      <w:pPr>
        <w:pStyle w:val="Geenafstand"/>
        <w:spacing w:line="276" w:lineRule="auto"/>
        <w:ind w:left="1080"/>
        <w:rPr>
          <w:rFonts w:ascii="Lucida Sans" w:hAnsi="Lucida Sans" w:cstheme="minorHAnsi"/>
        </w:rPr>
      </w:pPr>
    </w:p>
    <w:p w14:paraId="2082B59B" w14:textId="77777777" w:rsidR="00391C42" w:rsidRPr="003D38E1" w:rsidRDefault="00391C42" w:rsidP="00391C42">
      <w:pPr>
        <w:pStyle w:val="Geenafstand"/>
        <w:numPr>
          <w:ilvl w:val="0"/>
          <w:numId w:val="44"/>
        </w:numPr>
        <w:spacing w:line="276" w:lineRule="auto"/>
        <w:ind w:left="360"/>
        <w:rPr>
          <w:rFonts w:ascii="Lucida Sans" w:hAnsi="Lucida Sans" w:cstheme="minorHAnsi"/>
          <w:b/>
          <w:bCs/>
        </w:rPr>
      </w:pPr>
      <w:r w:rsidRPr="003D38E1">
        <w:rPr>
          <w:rFonts w:ascii="Lucida Sans" w:hAnsi="Lucida Sans" w:cstheme="minorHAnsi"/>
          <w:b/>
          <w:bCs/>
        </w:rPr>
        <w:t xml:space="preserve">Schadeproces </w:t>
      </w:r>
    </w:p>
    <w:p w14:paraId="517DC291" w14:textId="77777777" w:rsidR="00391C42" w:rsidRPr="003D38E1" w:rsidRDefault="00391C42" w:rsidP="00391C42">
      <w:pPr>
        <w:pStyle w:val="Geenafstand"/>
        <w:spacing w:line="276" w:lineRule="auto"/>
        <w:rPr>
          <w:rFonts w:ascii="Lucida Sans" w:hAnsi="Lucida Sans" w:cstheme="minorHAnsi"/>
          <w:color w:val="000000" w:themeColor="text1"/>
        </w:rPr>
      </w:pPr>
    </w:p>
    <w:p w14:paraId="609E048C" w14:textId="77777777" w:rsidR="00391C42" w:rsidRPr="003D38E1" w:rsidRDefault="00391C42" w:rsidP="00391C42">
      <w:pPr>
        <w:pStyle w:val="Geenafstand"/>
        <w:spacing w:line="276" w:lineRule="auto"/>
        <w:rPr>
          <w:rFonts w:ascii="Lucida Sans" w:hAnsi="Lucida Sans" w:cstheme="minorHAnsi"/>
          <w:color w:val="000000" w:themeColor="text1"/>
        </w:rPr>
      </w:pPr>
      <w:r w:rsidRPr="003D38E1">
        <w:rPr>
          <w:rFonts w:ascii="Lucida Sans" w:hAnsi="Lucida Sans" w:cstheme="minorHAnsi"/>
          <w:color w:val="000000" w:themeColor="text1"/>
        </w:rPr>
        <w:t>Vragen over het protocol voor de schadetaxatie en -afhandeling.</w:t>
      </w:r>
    </w:p>
    <w:p w14:paraId="292160D4" w14:textId="77777777" w:rsidR="00391C42" w:rsidRPr="003D38E1" w:rsidRDefault="00391C42" w:rsidP="00391C42">
      <w:pPr>
        <w:pStyle w:val="Geenafstand"/>
        <w:spacing w:line="276" w:lineRule="auto"/>
        <w:rPr>
          <w:rFonts w:ascii="Lucida Sans" w:hAnsi="Lucida Sans" w:cstheme="minorHAnsi"/>
          <w:color w:val="000000" w:themeColor="text1"/>
        </w:rPr>
      </w:pPr>
    </w:p>
    <w:p w14:paraId="008C630F" w14:textId="77777777" w:rsidR="00391C42" w:rsidRPr="003D38E1" w:rsidRDefault="00391C42" w:rsidP="00391C42">
      <w:pPr>
        <w:pStyle w:val="Geenafstand"/>
        <w:numPr>
          <w:ilvl w:val="0"/>
          <w:numId w:val="45"/>
        </w:numPr>
        <w:spacing w:line="276" w:lineRule="auto"/>
        <w:ind w:left="360"/>
        <w:rPr>
          <w:rFonts w:ascii="Lucida Sans" w:hAnsi="Lucida Sans" w:cstheme="minorHAnsi"/>
        </w:rPr>
      </w:pPr>
      <w:r w:rsidRPr="003D38E1">
        <w:rPr>
          <w:rFonts w:ascii="Lucida Sans" w:hAnsi="Lucida Sans" w:cstheme="minorHAnsi"/>
        </w:rPr>
        <w:t>Heeft u sinds 2015 schade ondervonden van overwinterende ganzen?</w:t>
      </w:r>
    </w:p>
    <w:p w14:paraId="24C0F936"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nee. In dit geval kunt u verder gaan naar D.</w:t>
      </w:r>
    </w:p>
    <w:p w14:paraId="1A256064"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ja</w:t>
      </w:r>
    </w:p>
    <w:p w14:paraId="26EF9E28" w14:textId="77777777" w:rsidR="00391C42" w:rsidRPr="003D38E1" w:rsidRDefault="00391C42" w:rsidP="00391C42">
      <w:pPr>
        <w:pStyle w:val="Geenafstand"/>
        <w:spacing w:line="276" w:lineRule="auto"/>
        <w:ind w:left="360"/>
        <w:rPr>
          <w:rFonts w:ascii="Lucida Sans" w:hAnsi="Lucida Sans" w:cstheme="minorHAnsi"/>
        </w:rPr>
      </w:pPr>
    </w:p>
    <w:p w14:paraId="51931ABE" w14:textId="77777777" w:rsidR="00391C42" w:rsidRPr="003D38E1" w:rsidRDefault="00391C42" w:rsidP="00391C42">
      <w:pPr>
        <w:pStyle w:val="Geenafstand"/>
        <w:numPr>
          <w:ilvl w:val="0"/>
          <w:numId w:val="45"/>
        </w:numPr>
        <w:spacing w:line="276" w:lineRule="auto"/>
        <w:ind w:left="360"/>
        <w:rPr>
          <w:rFonts w:ascii="Lucida Sans" w:hAnsi="Lucida Sans" w:cstheme="minorHAnsi"/>
        </w:rPr>
      </w:pPr>
      <w:r w:rsidRPr="003D38E1">
        <w:rPr>
          <w:rFonts w:ascii="Lucida Sans" w:hAnsi="Lucida Sans" w:cstheme="minorHAnsi"/>
        </w:rPr>
        <w:t>Heeft u over deze schade contact gehad met BIJ12?</w:t>
      </w:r>
    </w:p>
    <w:p w14:paraId="1375C1AE" w14:textId="77777777" w:rsidR="00391C42" w:rsidRPr="003D38E1" w:rsidRDefault="00391C42" w:rsidP="00391C42">
      <w:pPr>
        <w:pStyle w:val="Geenafstand"/>
        <w:spacing w:line="276" w:lineRule="auto"/>
        <w:ind w:firstLine="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nee</w:t>
      </w:r>
    </w:p>
    <w:p w14:paraId="2793F97E" w14:textId="77777777" w:rsidR="00391C42" w:rsidRPr="003D38E1" w:rsidRDefault="00391C42" w:rsidP="00391C42">
      <w:pPr>
        <w:pStyle w:val="Geenafstand"/>
        <w:spacing w:line="276" w:lineRule="auto"/>
        <w:ind w:firstLine="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ja</w:t>
      </w:r>
    </w:p>
    <w:p w14:paraId="72D722F9" w14:textId="77777777" w:rsidR="00391C42" w:rsidRPr="003D38E1" w:rsidRDefault="00391C42" w:rsidP="00391C42">
      <w:pPr>
        <w:pStyle w:val="Geenafstand"/>
        <w:spacing w:line="276" w:lineRule="auto"/>
        <w:ind w:firstLine="360"/>
        <w:rPr>
          <w:rFonts w:ascii="Lucida Sans" w:hAnsi="Lucida Sans" w:cstheme="minorHAnsi"/>
        </w:rPr>
      </w:pPr>
      <w:r w:rsidRPr="003D38E1">
        <w:rPr>
          <w:rFonts w:ascii="Lucida Sans" w:hAnsi="Lucida Sans" w:cstheme="minorHAnsi"/>
        </w:rPr>
        <w:t>Zo nee, waarom niet? …………………………………………………………………………</w:t>
      </w:r>
    </w:p>
    <w:p w14:paraId="4265A03F" w14:textId="77777777" w:rsidR="00391C42" w:rsidRPr="003D38E1" w:rsidRDefault="00391C42" w:rsidP="00391C42">
      <w:pPr>
        <w:pStyle w:val="Geenafstand"/>
        <w:spacing w:line="276" w:lineRule="auto"/>
        <w:ind w:firstLine="360"/>
        <w:rPr>
          <w:rFonts w:ascii="Lucida Sans" w:hAnsi="Lucida Sans" w:cstheme="minorHAnsi"/>
        </w:rPr>
      </w:pPr>
    </w:p>
    <w:p w14:paraId="4FC1590B" w14:textId="77777777" w:rsidR="00391C42" w:rsidRPr="003D38E1" w:rsidRDefault="00391C42" w:rsidP="00391C42">
      <w:pPr>
        <w:pStyle w:val="Geenafstand"/>
        <w:numPr>
          <w:ilvl w:val="0"/>
          <w:numId w:val="45"/>
        </w:numPr>
        <w:spacing w:line="276" w:lineRule="auto"/>
        <w:ind w:left="360"/>
        <w:rPr>
          <w:rFonts w:ascii="Lucida Sans" w:hAnsi="Lucida Sans" w:cstheme="minorHAnsi"/>
        </w:rPr>
      </w:pPr>
      <w:r w:rsidRPr="003D38E1">
        <w:rPr>
          <w:rFonts w:ascii="Lucida Sans" w:hAnsi="Lucida Sans" w:cstheme="minorHAnsi"/>
        </w:rPr>
        <w:t>Kunt u aangeven hoe het proces van schadetaxatie verliep? Hoe was het contact hierover met de taxateur en met BIJ12? ……………………………………………………………………………………..………………</w:t>
      </w:r>
    </w:p>
    <w:p w14:paraId="4781D1C3"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w:t>
      </w:r>
    </w:p>
    <w:p w14:paraId="5A590CB7"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w:t>
      </w:r>
    </w:p>
    <w:p w14:paraId="2549B162" w14:textId="77777777" w:rsidR="00391C42" w:rsidRPr="003D38E1" w:rsidRDefault="00391C42" w:rsidP="00391C42">
      <w:pPr>
        <w:pStyle w:val="Geenafstand"/>
        <w:spacing w:line="276" w:lineRule="auto"/>
        <w:ind w:left="360"/>
        <w:rPr>
          <w:rFonts w:ascii="Lucida Sans" w:hAnsi="Lucida Sans" w:cstheme="minorHAnsi"/>
        </w:rPr>
      </w:pPr>
    </w:p>
    <w:p w14:paraId="1726BB78" w14:textId="77777777" w:rsidR="00391C42" w:rsidRPr="003D38E1" w:rsidRDefault="00391C42" w:rsidP="00391C42">
      <w:pPr>
        <w:pStyle w:val="Geenafstand"/>
        <w:numPr>
          <w:ilvl w:val="0"/>
          <w:numId w:val="45"/>
        </w:numPr>
        <w:spacing w:line="276" w:lineRule="auto"/>
        <w:ind w:left="360"/>
        <w:rPr>
          <w:rFonts w:ascii="Lucida Sans" w:hAnsi="Lucida Sans" w:cstheme="minorHAnsi"/>
        </w:rPr>
      </w:pPr>
      <w:r w:rsidRPr="003D38E1">
        <w:rPr>
          <w:rFonts w:ascii="Lucida Sans" w:hAnsi="Lucida Sans" w:cstheme="minorHAnsi"/>
        </w:rPr>
        <w:t>Bent u tevreden over de schadeafhandeling door BIJ12?</w:t>
      </w:r>
    </w:p>
    <w:p w14:paraId="43F2AD48"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nee</w:t>
      </w:r>
    </w:p>
    <w:p w14:paraId="4FEE6FF5"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ja</w:t>
      </w:r>
    </w:p>
    <w:p w14:paraId="0949EAD1" w14:textId="77777777" w:rsidR="00391C42" w:rsidRPr="003D38E1" w:rsidRDefault="00391C42" w:rsidP="00391C42">
      <w:pPr>
        <w:pStyle w:val="Geenafstand"/>
        <w:spacing w:line="276" w:lineRule="auto"/>
        <w:ind w:left="360"/>
        <w:rPr>
          <w:rFonts w:ascii="Lucida Sans" w:hAnsi="Lucida Sans" w:cstheme="minorHAnsi"/>
        </w:rPr>
      </w:pPr>
    </w:p>
    <w:p w14:paraId="73C1FB1C" w14:textId="77777777" w:rsidR="00391C42" w:rsidRPr="003D38E1" w:rsidRDefault="00391C42" w:rsidP="00391C42">
      <w:pPr>
        <w:pStyle w:val="Geenafstand"/>
        <w:numPr>
          <w:ilvl w:val="0"/>
          <w:numId w:val="45"/>
        </w:numPr>
        <w:spacing w:line="276" w:lineRule="auto"/>
        <w:ind w:left="360"/>
        <w:rPr>
          <w:rFonts w:ascii="Lucida Sans" w:hAnsi="Lucida Sans" w:cstheme="minorHAnsi"/>
        </w:rPr>
      </w:pPr>
      <w:r w:rsidRPr="003D38E1">
        <w:rPr>
          <w:rFonts w:ascii="Lucida Sans" w:hAnsi="Lucida Sans" w:cstheme="minorHAnsi"/>
        </w:rPr>
        <w:t>Hoe kan het schadeproces verbeteren volgens u?</w:t>
      </w:r>
    </w:p>
    <w:p w14:paraId="73CB614C"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w:t>
      </w:r>
    </w:p>
    <w:p w14:paraId="5C6091D3"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w:t>
      </w:r>
    </w:p>
    <w:p w14:paraId="7FC7372C"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w:t>
      </w:r>
    </w:p>
    <w:p w14:paraId="47CAA126" w14:textId="77777777" w:rsidR="00391C42" w:rsidRPr="003D38E1" w:rsidRDefault="00391C42" w:rsidP="00391C42">
      <w:pPr>
        <w:pStyle w:val="Geenafstand"/>
        <w:spacing w:line="276" w:lineRule="auto"/>
        <w:rPr>
          <w:rFonts w:ascii="Lucida Sans" w:hAnsi="Lucida Sans"/>
        </w:rPr>
      </w:pPr>
    </w:p>
    <w:p w14:paraId="439516A8" w14:textId="77777777" w:rsidR="00391C42" w:rsidRPr="003D38E1" w:rsidRDefault="00391C42" w:rsidP="00391C42">
      <w:pPr>
        <w:pStyle w:val="Geenafstand"/>
        <w:numPr>
          <w:ilvl w:val="0"/>
          <w:numId w:val="44"/>
        </w:numPr>
        <w:spacing w:line="276" w:lineRule="auto"/>
        <w:ind w:left="360"/>
        <w:rPr>
          <w:rFonts w:ascii="Lucida Sans" w:hAnsi="Lucida Sans"/>
          <w:b/>
          <w:bCs/>
        </w:rPr>
      </w:pPr>
      <w:proofErr w:type="spellStart"/>
      <w:r w:rsidRPr="003D38E1">
        <w:rPr>
          <w:rFonts w:ascii="Lucida Sans" w:hAnsi="Lucida Sans"/>
          <w:b/>
          <w:bCs/>
        </w:rPr>
        <w:t>Ontzorgbeleid</w:t>
      </w:r>
      <w:proofErr w:type="spellEnd"/>
    </w:p>
    <w:p w14:paraId="4992FB6E" w14:textId="77777777" w:rsidR="00391C42" w:rsidRPr="003D38E1" w:rsidRDefault="00391C42" w:rsidP="00391C42">
      <w:pPr>
        <w:pStyle w:val="Geenafstand"/>
        <w:spacing w:line="276" w:lineRule="auto"/>
        <w:rPr>
          <w:rFonts w:ascii="Lucida Sans" w:hAnsi="Lucida Sans"/>
        </w:rPr>
      </w:pPr>
    </w:p>
    <w:p w14:paraId="26C480FB" w14:textId="77777777" w:rsidR="00391C42" w:rsidRPr="003D38E1" w:rsidRDefault="00391C42" w:rsidP="00391C42">
      <w:pPr>
        <w:pStyle w:val="Geenafstand"/>
        <w:spacing w:line="276" w:lineRule="auto"/>
        <w:rPr>
          <w:rFonts w:ascii="Lucida Sans" w:hAnsi="Lucida Sans"/>
        </w:rPr>
      </w:pPr>
      <w:r w:rsidRPr="003D38E1">
        <w:rPr>
          <w:rFonts w:ascii="Lucida Sans" w:hAnsi="Lucida Sans"/>
        </w:rPr>
        <w:t>E</w:t>
      </w:r>
      <w:r>
        <w:rPr>
          <w:rFonts w:ascii="Lucida Sans" w:hAnsi="Lucida Sans"/>
        </w:rPr>
        <w:t>nkele jaren geleden</w:t>
      </w:r>
      <w:r w:rsidRPr="003D38E1">
        <w:rPr>
          <w:rFonts w:ascii="Lucida Sans" w:hAnsi="Lucida Sans"/>
        </w:rPr>
        <w:t xml:space="preserve"> is de aanvraag voor de vergoedingen vereenvoudigd, onder andere door automatische taxaties. BIJ12 heeft </w:t>
      </w:r>
      <w:r>
        <w:rPr>
          <w:rFonts w:ascii="Lucida Sans" w:hAnsi="Lucida Sans"/>
        </w:rPr>
        <w:t>daarna</w:t>
      </w:r>
      <w:r w:rsidRPr="003D38E1">
        <w:rPr>
          <w:rFonts w:ascii="Lucida Sans" w:hAnsi="Lucida Sans"/>
        </w:rPr>
        <w:t xml:space="preserve"> </w:t>
      </w:r>
      <w:proofErr w:type="spellStart"/>
      <w:r w:rsidRPr="003D38E1">
        <w:rPr>
          <w:rFonts w:ascii="Lucida Sans" w:hAnsi="Lucida Sans"/>
        </w:rPr>
        <w:t>MijnFaunazaken</w:t>
      </w:r>
      <w:proofErr w:type="spellEnd"/>
      <w:r w:rsidRPr="003D38E1">
        <w:rPr>
          <w:rFonts w:ascii="Lucida Sans" w:hAnsi="Lucida Sans"/>
        </w:rPr>
        <w:t xml:space="preserve"> ingevoerd.</w:t>
      </w:r>
    </w:p>
    <w:p w14:paraId="5B94E4BD" w14:textId="77777777" w:rsidR="00391C42" w:rsidRPr="003D38E1" w:rsidRDefault="00391C42" w:rsidP="00391C42">
      <w:pPr>
        <w:pStyle w:val="Geenafstand"/>
        <w:spacing w:line="276" w:lineRule="auto"/>
        <w:rPr>
          <w:rFonts w:ascii="Lucida Sans" w:hAnsi="Lucida Sans"/>
        </w:rPr>
      </w:pPr>
    </w:p>
    <w:p w14:paraId="7A181267" w14:textId="77777777" w:rsidR="00391C42" w:rsidRDefault="00391C42" w:rsidP="00391C42">
      <w:pPr>
        <w:pStyle w:val="Lijstalinea"/>
        <w:numPr>
          <w:ilvl w:val="0"/>
          <w:numId w:val="45"/>
        </w:numPr>
        <w:spacing w:after="160" w:line="276" w:lineRule="auto"/>
        <w:ind w:left="360"/>
        <w:rPr>
          <w:rFonts w:ascii="Lucida Sans" w:hAnsi="Lucida Sans" w:cstheme="minorHAnsi"/>
        </w:rPr>
      </w:pPr>
      <w:r w:rsidRPr="003D38E1">
        <w:rPr>
          <w:rFonts w:ascii="Lucida Sans" w:hAnsi="Lucida Sans" w:cstheme="minorHAnsi"/>
        </w:rPr>
        <w:t>Hoe bent u geïnformeerd over deze wijziging?</w:t>
      </w:r>
    </w:p>
    <w:p w14:paraId="08870144" w14:textId="77777777" w:rsidR="00391C42" w:rsidRPr="00550F55" w:rsidRDefault="00391C42" w:rsidP="00391C42">
      <w:pPr>
        <w:pStyle w:val="Lijstalinea"/>
        <w:spacing w:line="276" w:lineRule="auto"/>
        <w:ind w:left="360"/>
        <w:rPr>
          <w:rFonts w:ascii="Lucida Sans" w:hAnsi="Lucida Sans" w:cstheme="minorHAnsi"/>
          <w:color w:val="000000" w:themeColor="text1"/>
        </w:rPr>
      </w:pPr>
      <w:r w:rsidRPr="00550F55">
        <w:rPr>
          <w:rFonts w:ascii="Lucida Sans" w:hAnsi="Lucida Sans" w:cstheme="minorHAnsi"/>
          <w:color w:val="000000" w:themeColor="text1"/>
        </w:rPr>
        <w:t>O</w:t>
      </w:r>
      <w:r w:rsidRPr="00550F55">
        <w:rPr>
          <w:rFonts w:ascii="Lucida Sans" w:hAnsi="Lucida Sans" w:cstheme="minorHAnsi"/>
          <w:color w:val="000000" w:themeColor="text1"/>
        </w:rPr>
        <w:tab/>
        <w:t>provincie</w:t>
      </w:r>
      <w:r w:rsidRPr="00550F55">
        <w:rPr>
          <w:rFonts w:ascii="Lucida Sans" w:hAnsi="Lucida Sans" w:cstheme="minorHAnsi"/>
          <w:color w:val="000000" w:themeColor="text1"/>
        </w:rPr>
        <w:br/>
        <w:t>O</w:t>
      </w:r>
      <w:r w:rsidRPr="00550F55">
        <w:rPr>
          <w:rFonts w:ascii="Lucida Sans" w:hAnsi="Lucida Sans" w:cstheme="minorHAnsi"/>
          <w:color w:val="000000" w:themeColor="text1"/>
        </w:rPr>
        <w:tab/>
        <w:t>LTO</w:t>
      </w:r>
      <w:r w:rsidRPr="00550F55">
        <w:rPr>
          <w:rFonts w:ascii="Lucida Sans" w:hAnsi="Lucida Sans" w:cstheme="minorHAnsi"/>
          <w:color w:val="000000" w:themeColor="text1"/>
        </w:rPr>
        <w:br/>
        <w:t>O</w:t>
      </w:r>
      <w:r w:rsidRPr="00550F55">
        <w:rPr>
          <w:rFonts w:ascii="Lucida Sans" w:hAnsi="Lucida Sans" w:cstheme="minorHAnsi"/>
          <w:color w:val="000000" w:themeColor="text1"/>
        </w:rPr>
        <w:tab/>
        <w:t>ANV</w:t>
      </w:r>
      <w:r w:rsidRPr="00550F55">
        <w:rPr>
          <w:rFonts w:ascii="Lucida Sans" w:hAnsi="Lucida Sans" w:cstheme="minorHAnsi"/>
          <w:color w:val="000000" w:themeColor="text1"/>
        </w:rPr>
        <w:br/>
      </w:r>
      <w:r w:rsidRPr="003D38E1">
        <w:rPr>
          <w:rFonts w:ascii="Lucida Sans" w:hAnsi="Lucida Sans" w:cstheme="minorHAnsi"/>
          <w:color w:val="000000" w:themeColor="text1"/>
        </w:rPr>
        <w:t>O</w:t>
      </w:r>
      <w:r w:rsidRPr="003D38E1">
        <w:rPr>
          <w:rFonts w:ascii="Lucida Sans" w:hAnsi="Lucida Sans" w:cstheme="minorHAnsi"/>
          <w:color w:val="000000" w:themeColor="text1"/>
        </w:rPr>
        <w:tab/>
        <w:t>anders, namelijk: …………………………………………………………………………….</w:t>
      </w:r>
    </w:p>
    <w:p w14:paraId="3E484D51" w14:textId="77777777" w:rsidR="00391C42" w:rsidRPr="003D38E1" w:rsidRDefault="00391C42" w:rsidP="00391C42">
      <w:pPr>
        <w:pStyle w:val="Lijstalinea"/>
        <w:spacing w:line="276" w:lineRule="auto"/>
        <w:ind w:left="360"/>
        <w:rPr>
          <w:rFonts w:ascii="Lucida Sans" w:hAnsi="Lucida Sans" w:cstheme="minorHAnsi"/>
        </w:rPr>
      </w:pPr>
    </w:p>
    <w:p w14:paraId="76CAFE6E" w14:textId="77777777" w:rsidR="00391C42" w:rsidRPr="003D38E1" w:rsidRDefault="00391C42" w:rsidP="00391C42">
      <w:pPr>
        <w:pStyle w:val="Lijstalinea"/>
        <w:numPr>
          <w:ilvl w:val="0"/>
          <w:numId w:val="45"/>
        </w:numPr>
        <w:spacing w:after="160" w:line="276" w:lineRule="auto"/>
        <w:ind w:left="360"/>
        <w:rPr>
          <w:rFonts w:ascii="Lucida Sans" w:hAnsi="Lucida Sans" w:cstheme="minorHAnsi"/>
        </w:rPr>
      </w:pPr>
      <w:r w:rsidRPr="003D38E1">
        <w:rPr>
          <w:rFonts w:ascii="Lucida Sans" w:hAnsi="Lucida Sans" w:cstheme="minorHAnsi"/>
        </w:rPr>
        <w:t xml:space="preserve">Bent u tevreden over het </w:t>
      </w:r>
      <w:proofErr w:type="spellStart"/>
      <w:r w:rsidRPr="003D38E1">
        <w:rPr>
          <w:rFonts w:ascii="Lucida Sans" w:hAnsi="Lucida Sans" w:cstheme="minorHAnsi"/>
        </w:rPr>
        <w:t>ontzorgbeleid</w:t>
      </w:r>
      <w:proofErr w:type="spellEnd"/>
      <w:r w:rsidRPr="003D38E1">
        <w:rPr>
          <w:rFonts w:ascii="Lucida Sans" w:hAnsi="Lucida Sans" w:cstheme="minorHAnsi"/>
        </w:rPr>
        <w:t>?</w:t>
      </w:r>
    </w:p>
    <w:p w14:paraId="648FB247"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nee</w:t>
      </w:r>
    </w:p>
    <w:p w14:paraId="77B7326B"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ja</w:t>
      </w:r>
    </w:p>
    <w:p w14:paraId="4A1630E6"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 xml:space="preserve">Waarom wel/niet? </w:t>
      </w:r>
      <w:r w:rsidRPr="003D38E1">
        <w:rPr>
          <w:rFonts w:ascii="Lucida Sans" w:hAnsi="Lucida Sans" w:cstheme="minorHAnsi"/>
          <w:color w:val="000000" w:themeColor="text1"/>
        </w:rPr>
        <w:t>…………………………………………………………………………….</w:t>
      </w:r>
    </w:p>
    <w:p w14:paraId="505ED579" w14:textId="77777777" w:rsidR="00391C42" w:rsidRPr="003D38E1" w:rsidRDefault="00391C42" w:rsidP="00391C42">
      <w:pPr>
        <w:pStyle w:val="Lijstalinea"/>
        <w:spacing w:line="276" w:lineRule="auto"/>
        <w:ind w:left="360"/>
        <w:rPr>
          <w:rFonts w:ascii="Lucida Sans" w:hAnsi="Lucida Sans" w:cstheme="minorHAnsi"/>
        </w:rPr>
      </w:pPr>
    </w:p>
    <w:p w14:paraId="61306EB4" w14:textId="77777777" w:rsidR="00391C42" w:rsidRPr="003D38E1" w:rsidRDefault="00391C42" w:rsidP="00391C42">
      <w:pPr>
        <w:pStyle w:val="Lijstalinea"/>
        <w:numPr>
          <w:ilvl w:val="0"/>
          <w:numId w:val="45"/>
        </w:numPr>
        <w:spacing w:after="160" w:line="276" w:lineRule="auto"/>
        <w:ind w:left="360"/>
        <w:rPr>
          <w:rFonts w:ascii="Lucida Sans" w:hAnsi="Lucida Sans" w:cstheme="minorHAnsi"/>
        </w:rPr>
      </w:pPr>
      <w:r w:rsidRPr="003D38E1">
        <w:rPr>
          <w:rFonts w:ascii="Lucida Sans" w:hAnsi="Lucida Sans" w:cstheme="minorHAnsi"/>
        </w:rPr>
        <w:t xml:space="preserve">Wat vindt u van het werken met </w:t>
      </w:r>
      <w:proofErr w:type="spellStart"/>
      <w:r w:rsidRPr="003D38E1">
        <w:rPr>
          <w:rFonts w:ascii="Lucida Sans" w:hAnsi="Lucida Sans" w:cstheme="minorHAnsi"/>
        </w:rPr>
        <w:t>MijnFaunazaken</w:t>
      </w:r>
      <w:proofErr w:type="spellEnd"/>
      <w:r w:rsidRPr="003D38E1">
        <w:rPr>
          <w:rFonts w:ascii="Lucida Sans" w:hAnsi="Lucida Sans" w:cstheme="minorHAnsi"/>
        </w:rPr>
        <w:t>?</w:t>
      </w:r>
    </w:p>
    <w:p w14:paraId="1A13D0E0"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O</w:t>
      </w:r>
      <w:r w:rsidRPr="003D38E1">
        <w:rPr>
          <w:rFonts w:ascii="Lucida Sans" w:hAnsi="Lucida Sans" w:cstheme="minorHAnsi"/>
          <w:color w:val="000000" w:themeColor="text1"/>
        </w:rPr>
        <w:tab/>
        <w:t>onvoldoende</w:t>
      </w:r>
    </w:p>
    <w:p w14:paraId="0540E0EB"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O</w:t>
      </w:r>
      <w:r w:rsidRPr="003D38E1">
        <w:rPr>
          <w:rFonts w:ascii="Lucida Sans" w:hAnsi="Lucida Sans" w:cstheme="minorHAnsi"/>
          <w:color w:val="000000" w:themeColor="text1"/>
        </w:rPr>
        <w:tab/>
        <w:t xml:space="preserve">voldoende </w:t>
      </w:r>
    </w:p>
    <w:p w14:paraId="25014C0C" w14:textId="77777777" w:rsidR="00391C42" w:rsidRPr="003D38E1" w:rsidRDefault="00391C42" w:rsidP="00391C42">
      <w:pPr>
        <w:pStyle w:val="Geenafstand"/>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O</w:t>
      </w:r>
      <w:r w:rsidRPr="003D38E1">
        <w:rPr>
          <w:rFonts w:ascii="Lucida Sans" w:hAnsi="Lucida Sans" w:cstheme="minorHAnsi"/>
          <w:color w:val="000000" w:themeColor="text1"/>
        </w:rPr>
        <w:tab/>
        <w:t>goed</w:t>
      </w:r>
    </w:p>
    <w:p w14:paraId="3DCF366F"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color w:val="000000" w:themeColor="text1"/>
        </w:rPr>
        <w:t xml:space="preserve">O </w:t>
      </w:r>
      <w:r w:rsidRPr="003D38E1">
        <w:rPr>
          <w:rFonts w:ascii="Lucida Sans" w:hAnsi="Lucida Sans" w:cstheme="minorHAnsi"/>
          <w:color w:val="000000" w:themeColor="text1"/>
        </w:rPr>
        <w:tab/>
        <w:t>anders, namelijk: …………………………………………………………………………….</w:t>
      </w:r>
    </w:p>
    <w:p w14:paraId="51682481" w14:textId="77777777" w:rsidR="00391C42" w:rsidRPr="003D38E1" w:rsidRDefault="00391C42" w:rsidP="00391C42">
      <w:pPr>
        <w:pStyle w:val="Lijstalinea"/>
        <w:spacing w:line="276" w:lineRule="auto"/>
        <w:ind w:left="360"/>
        <w:rPr>
          <w:rFonts w:ascii="Lucida Sans" w:hAnsi="Lucida Sans" w:cstheme="minorHAnsi"/>
        </w:rPr>
      </w:pPr>
    </w:p>
    <w:p w14:paraId="234D3D16" w14:textId="77777777" w:rsidR="00391C42" w:rsidRPr="003D38E1" w:rsidRDefault="00391C42" w:rsidP="00391C42">
      <w:pPr>
        <w:pStyle w:val="Lijstalinea"/>
        <w:numPr>
          <w:ilvl w:val="0"/>
          <w:numId w:val="45"/>
        </w:numPr>
        <w:spacing w:after="160" w:line="276" w:lineRule="auto"/>
        <w:ind w:left="360"/>
        <w:rPr>
          <w:rFonts w:ascii="Lucida Sans" w:hAnsi="Lucida Sans" w:cstheme="minorHAnsi"/>
        </w:rPr>
      </w:pPr>
      <w:r w:rsidRPr="003D38E1">
        <w:rPr>
          <w:rFonts w:ascii="Lucida Sans" w:hAnsi="Lucida Sans" w:cstheme="minorHAnsi"/>
        </w:rPr>
        <w:t xml:space="preserve">Heeft u suggesties om het </w:t>
      </w:r>
      <w:proofErr w:type="spellStart"/>
      <w:r w:rsidRPr="003D38E1">
        <w:rPr>
          <w:rFonts w:ascii="Lucida Sans" w:hAnsi="Lucida Sans" w:cstheme="minorHAnsi"/>
        </w:rPr>
        <w:t>ontzorgbeleid</w:t>
      </w:r>
      <w:proofErr w:type="spellEnd"/>
      <w:r w:rsidRPr="003D38E1">
        <w:rPr>
          <w:rFonts w:ascii="Lucida Sans" w:hAnsi="Lucida Sans" w:cstheme="minorHAnsi"/>
        </w:rPr>
        <w:t xml:space="preserve"> te verbeteren?</w:t>
      </w:r>
    </w:p>
    <w:p w14:paraId="652D2EC3"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w:t>
      </w:r>
    </w:p>
    <w:p w14:paraId="1167CA68"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w:t>
      </w:r>
    </w:p>
    <w:p w14:paraId="55CCA9E8"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w:t>
      </w:r>
    </w:p>
    <w:p w14:paraId="279F16FA" w14:textId="77777777" w:rsidR="00391C42" w:rsidRPr="003D38E1" w:rsidRDefault="00391C42" w:rsidP="00391C42">
      <w:pPr>
        <w:spacing w:line="276" w:lineRule="auto"/>
        <w:rPr>
          <w:rFonts w:ascii="Lucida Sans" w:hAnsi="Lucida Sans" w:cstheme="minorHAnsi"/>
        </w:rPr>
      </w:pPr>
    </w:p>
    <w:p w14:paraId="1D414BAA" w14:textId="77777777" w:rsidR="00391C42" w:rsidRPr="003D38E1" w:rsidRDefault="00391C42" w:rsidP="00391C42">
      <w:pPr>
        <w:pStyle w:val="Geenafstand"/>
        <w:numPr>
          <w:ilvl w:val="0"/>
          <w:numId w:val="44"/>
        </w:numPr>
        <w:spacing w:line="276" w:lineRule="auto"/>
        <w:ind w:left="360"/>
        <w:rPr>
          <w:rFonts w:ascii="Lucida Sans" w:hAnsi="Lucida Sans"/>
          <w:b/>
          <w:bCs/>
        </w:rPr>
      </w:pPr>
      <w:r w:rsidRPr="003D38E1">
        <w:rPr>
          <w:rFonts w:ascii="Lucida Sans" w:hAnsi="Lucida Sans"/>
          <w:b/>
          <w:bCs/>
        </w:rPr>
        <w:t>Samenwerking binnen het Noorderpark</w:t>
      </w:r>
    </w:p>
    <w:p w14:paraId="6D00803D" w14:textId="77777777" w:rsidR="00391C42" w:rsidRPr="003D38E1" w:rsidRDefault="00391C42" w:rsidP="00391C42">
      <w:pPr>
        <w:pStyle w:val="Geenafstand"/>
        <w:spacing w:line="276" w:lineRule="auto"/>
        <w:rPr>
          <w:rFonts w:ascii="Lucida Sans" w:hAnsi="Lucida Sans"/>
        </w:rPr>
      </w:pPr>
    </w:p>
    <w:p w14:paraId="474488F0" w14:textId="77777777" w:rsidR="00391C42" w:rsidRPr="003D38E1" w:rsidRDefault="00391C42" w:rsidP="00391C42">
      <w:pPr>
        <w:pStyle w:val="Geenafstand"/>
        <w:spacing w:line="276" w:lineRule="auto"/>
        <w:rPr>
          <w:rFonts w:ascii="Lucida Sans" w:hAnsi="Lucida Sans"/>
        </w:rPr>
      </w:pPr>
      <w:r w:rsidRPr="003D38E1">
        <w:rPr>
          <w:rFonts w:ascii="Lucida Sans" w:hAnsi="Lucida Sans"/>
        </w:rPr>
        <w:t>In het Noorderpark werken veel partijen samen aan de kwaliteit van het gebied. Denk aan boeren en aan organisaties/instanties zoals natuurbeheerders en gemeenten.</w:t>
      </w:r>
    </w:p>
    <w:p w14:paraId="2B4644DE" w14:textId="77777777" w:rsidR="00391C42" w:rsidRPr="003D38E1" w:rsidRDefault="00391C42" w:rsidP="00391C42">
      <w:pPr>
        <w:pStyle w:val="Geenafstand"/>
        <w:spacing w:line="276" w:lineRule="auto"/>
        <w:rPr>
          <w:rFonts w:ascii="Lucida Sans" w:hAnsi="Lucida Sans"/>
          <w:color w:val="FF0000"/>
        </w:rPr>
      </w:pPr>
    </w:p>
    <w:p w14:paraId="41CCBEC8" w14:textId="77777777" w:rsidR="00391C42" w:rsidRPr="003D38E1" w:rsidRDefault="00391C42" w:rsidP="00391C42">
      <w:pPr>
        <w:pStyle w:val="Lijstalinea"/>
        <w:numPr>
          <w:ilvl w:val="0"/>
          <w:numId w:val="45"/>
        </w:numPr>
        <w:spacing w:after="160" w:line="276" w:lineRule="auto"/>
        <w:ind w:left="360"/>
        <w:rPr>
          <w:rFonts w:ascii="Lucida Sans" w:hAnsi="Lucida Sans" w:cstheme="minorHAnsi"/>
          <w:color w:val="000000" w:themeColor="text1"/>
        </w:rPr>
      </w:pPr>
      <w:r w:rsidRPr="003D38E1">
        <w:rPr>
          <w:rFonts w:ascii="Lucida Sans" w:hAnsi="Lucida Sans" w:cstheme="minorHAnsi"/>
        </w:rPr>
        <w:t xml:space="preserve">Met welke partijen heeft u </w:t>
      </w:r>
      <w:r w:rsidRPr="003D38E1">
        <w:rPr>
          <w:rFonts w:ascii="Lucida Sans" w:hAnsi="Lucida Sans" w:cstheme="minorHAnsi"/>
          <w:color w:val="000000" w:themeColor="text1"/>
        </w:rPr>
        <w:t>voor uw bedrijf contact?</w:t>
      </w:r>
    </w:p>
    <w:p w14:paraId="66BFD918"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w:t>
      </w:r>
      <w:r w:rsidRPr="003D38E1">
        <w:rPr>
          <w:rFonts w:ascii="Lucida Sans" w:hAnsi="Lucida Sans" w:cstheme="minorHAnsi"/>
        </w:rPr>
        <w:br/>
      </w:r>
    </w:p>
    <w:p w14:paraId="68F850C6" w14:textId="77777777" w:rsidR="00391C42" w:rsidRPr="003D38E1" w:rsidRDefault="00391C42" w:rsidP="00391C42">
      <w:pPr>
        <w:pStyle w:val="Lijstalinea"/>
        <w:numPr>
          <w:ilvl w:val="0"/>
          <w:numId w:val="45"/>
        </w:numPr>
        <w:spacing w:after="160" w:line="276" w:lineRule="auto"/>
        <w:ind w:left="360"/>
        <w:rPr>
          <w:rFonts w:ascii="Lucida Sans" w:hAnsi="Lucida Sans" w:cstheme="minorHAnsi"/>
          <w:color w:val="000000" w:themeColor="text1"/>
        </w:rPr>
      </w:pPr>
      <w:r w:rsidRPr="003D38E1">
        <w:rPr>
          <w:rFonts w:ascii="Lucida Sans" w:hAnsi="Lucida Sans" w:cstheme="minorHAnsi"/>
        </w:rPr>
        <w:t>Is dit op regelmatige basis of bij uitzondering?</w:t>
      </w:r>
    </w:p>
    <w:p w14:paraId="193F9AB7"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w:t>
      </w:r>
      <w:r w:rsidRPr="003D38E1">
        <w:rPr>
          <w:rFonts w:ascii="Lucida Sans" w:hAnsi="Lucida Sans" w:cstheme="minorHAnsi"/>
        </w:rPr>
        <w:br/>
      </w:r>
    </w:p>
    <w:p w14:paraId="381F2FB4" w14:textId="77777777" w:rsidR="00391C42" w:rsidRPr="003D38E1" w:rsidRDefault="00391C42" w:rsidP="00391C42">
      <w:pPr>
        <w:pStyle w:val="Lijstalinea"/>
        <w:numPr>
          <w:ilvl w:val="0"/>
          <w:numId w:val="45"/>
        </w:numPr>
        <w:spacing w:after="160" w:line="276" w:lineRule="auto"/>
        <w:ind w:left="360"/>
        <w:rPr>
          <w:rFonts w:ascii="Lucida Sans" w:hAnsi="Lucida Sans" w:cstheme="minorHAnsi"/>
          <w:color w:val="FF0000"/>
        </w:rPr>
      </w:pPr>
      <w:r w:rsidRPr="003D38E1">
        <w:rPr>
          <w:rFonts w:ascii="Lucida Sans" w:hAnsi="Lucida Sans" w:cstheme="minorHAnsi"/>
          <w:color w:val="000000" w:themeColor="text1"/>
        </w:rPr>
        <w:t>Bent u bekend met de doelstellingen van de natuurbeheerders in het gebied?</w:t>
      </w:r>
    </w:p>
    <w:p w14:paraId="1F75E256" w14:textId="77777777" w:rsidR="00391C42" w:rsidRPr="003D38E1" w:rsidRDefault="00391C42" w:rsidP="00391C42">
      <w:pPr>
        <w:pStyle w:val="Lijstalinea"/>
        <w:spacing w:line="276" w:lineRule="auto"/>
        <w:ind w:left="360"/>
        <w:rPr>
          <w:rFonts w:ascii="Lucida Sans" w:hAnsi="Lucida Sans" w:cstheme="minorHAnsi"/>
          <w:color w:val="FF0000"/>
        </w:rPr>
      </w:pPr>
      <w:r w:rsidRPr="003D38E1">
        <w:rPr>
          <w:rFonts w:ascii="Lucida Sans" w:hAnsi="Lucida Sans" w:cstheme="minorHAnsi"/>
          <w:color w:val="000000" w:themeColor="text1"/>
        </w:rPr>
        <w:t>O</w:t>
      </w:r>
      <w:r w:rsidRPr="003D38E1">
        <w:rPr>
          <w:rFonts w:ascii="Lucida Sans" w:hAnsi="Lucida Sans" w:cstheme="minorHAnsi"/>
          <w:color w:val="000000" w:themeColor="text1"/>
        </w:rPr>
        <w:tab/>
        <w:t>nee</w:t>
      </w:r>
    </w:p>
    <w:p w14:paraId="0878BDD6" w14:textId="77777777" w:rsidR="00391C42" w:rsidRDefault="00391C42" w:rsidP="00391C42">
      <w:pPr>
        <w:pStyle w:val="Lijstalinea"/>
        <w:spacing w:line="276" w:lineRule="auto"/>
        <w:ind w:left="360"/>
        <w:rPr>
          <w:rFonts w:ascii="Lucida Sans" w:hAnsi="Lucida Sans" w:cstheme="minorHAnsi"/>
          <w:color w:val="000000" w:themeColor="text1"/>
        </w:rPr>
      </w:pPr>
      <w:r w:rsidRPr="003D38E1">
        <w:rPr>
          <w:rFonts w:ascii="Lucida Sans" w:hAnsi="Lucida Sans" w:cstheme="minorHAnsi"/>
          <w:color w:val="000000" w:themeColor="text1"/>
        </w:rPr>
        <w:t>O</w:t>
      </w:r>
      <w:r w:rsidRPr="003D38E1">
        <w:rPr>
          <w:rFonts w:ascii="Lucida Sans" w:hAnsi="Lucida Sans" w:cstheme="minorHAnsi"/>
          <w:color w:val="000000" w:themeColor="text1"/>
        </w:rPr>
        <w:tab/>
        <w:t>ja</w:t>
      </w:r>
    </w:p>
    <w:p w14:paraId="1B175DE3" w14:textId="77777777" w:rsidR="00391C42" w:rsidRPr="003D38E1" w:rsidRDefault="00391C42" w:rsidP="00391C42">
      <w:pPr>
        <w:pStyle w:val="Lijstalinea"/>
        <w:spacing w:line="276" w:lineRule="auto"/>
        <w:ind w:left="360"/>
        <w:rPr>
          <w:rFonts w:ascii="Lucida Sans" w:hAnsi="Lucida Sans" w:cstheme="minorHAnsi"/>
          <w:color w:val="000000" w:themeColor="text1"/>
        </w:rPr>
      </w:pPr>
    </w:p>
    <w:p w14:paraId="6A798835"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color w:val="000000" w:themeColor="text1"/>
        </w:rPr>
        <w:t>Zo ja, denkt u dat het opvangen van overwinterende ganzen binnen deze doelstellingen past?</w:t>
      </w:r>
      <w:r w:rsidRPr="003D38E1">
        <w:rPr>
          <w:rFonts w:ascii="Lucida Sans" w:hAnsi="Lucida Sans" w:cstheme="minorHAnsi"/>
        </w:rPr>
        <w:t xml:space="preserve"> </w:t>
      </w:r>
    </w:p>
    <w:p w14:paraId="536B42AD" w14:textId="77777777" w:rsidR="00391C42" w:rsidRPr="003D38E1" w:rsidRDefault="00391C42" w:rsidP="00391C42">
      <w:pPr>
        <w:pStyle w:val="Lijstalinea"/>
        <w:spacing w:line="276" w:lineRule="auto"/>
        <w:ind w:left="360"/>
        <w:rPr>
          <w:rFonts w:ascii="Lucida Sans" w:hAnsi="Lucida Sans" w:cstheme="minorHAnsi"/>
          <w:color w:val="FF0000"/>
        </w:rPr>
      </w:pPr>
      <w:r w:rsidRPr="003D38E1">
        <w:rPr>
          <w:rFonts w:ascii="Lucida Sans" w:hAnsi="Lucida Sans" w:cstheme="minorHAnsi"/>
        </w:rPr>
        <w:t>O</w:t>
      </w:r>
      <w:r w:rsidRPr="003D38E1">
        <w:rPr>
          <w:rFonts w:ascii="Lucida Sans" w:hAnsi="Lucida Sans" w:cstheme="minorHAnsi"/>
        </w:rPr>
        <w:tab/>
        <w:t>ja</w:t>
      </w:r>
    </w:p>
    <w:p w14:paraId="54E9D67D"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nee</w:t>
      </w:r>
    </w:p>
    <w:p w14:paraId="29D66BFA" w14:textId="77777777" w:rsidR="00391C42" w:rsidRDefault="00391C42" w:rsidP="00391C42">
      <w:pPr>
        <w:pStyle w:val="Lijstalinea"/>
        <w:spacing w:line="276" w:lineRule="auto"/>
        <w:ind w:left="360"/>
        <w:rPr>
          <w:rFonts w:ascii="Lucida Sans" w:hAnsi="Lucida Sans" w:cstheme="minorHAnsi"/>
        </w:rPr>
      </w:pPr>
    </w:p>
    <w:p w14:paraId="21F9253F" w14:textId="77777777" w:rsidR="00391C42"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Waarom wel/niet?</w:t>
      </w:r>
    </w:p>
    <w:p w14:paraId="6E16AA0A"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w:t>
      </w:r>
    </w:p>
    <w:p w14:paraId="76863EC3"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w:t>
      </w:r>
    </w:p>
    <w:p w14:paraId="1722A5DE" w14:textId="77777777" w:rsidR="00391C42" w:rsidRPr="003D38E1" w:rsidRDefault="00391C42" w:rsidP="00391C42">
      <w:pPr>
        <w:pStyle w:val="Geenafstand"/>
        <w:spacing w:line="276" w:lineRule="auto"/>
        <w:ind w:left="360"/>
        <w:rPr>
          <w:rFonts w:ascii="Lucida Sans" w:hAnsi="Lucida Sans" w:cstheme="minorHAnsi"/>
        </w:rPr>
      </w:pPr>
      <w:r w:rsidRPr="003D38E1">
        <w:rPr>
          <w:rFonts w:ascii="Lucida Sans" w:hAnsi="Lucida Sans" w:cstheme="minorHAnsi"/>
        </w:rPr>
        <w:t>……………………………………………………………………………………..………………</w:t>
      </w:r>
    </w:p>
    <w:p w14:paraId="27420633" w14:textId="77777777" w:rsidR="00391C42" w:rsidRPr="003D38E1" w:rsidRDefault="00391C42" w:rsidP="00391C42">
      <w:pPr>
        <w:pStyle w:val="Lijstalinea"/>
        <w:spacing w:line="276" w:lineRule="auto"/>
        <w:ind w:left="360"/>
        <w:rPr>
          <w:rFonts w:ascii="Lucida Sans" w:hAnsi="Lucida Sans" w:cstheme="minorHAnsi"/>
        </w:rPr>
      </w:pPr>
    </w:p>
    <w:p w14:paraId="2AF4901F" w14:textId="77777777" w:rsidR="00391C42" w:rsidRPr="003D38E1" w:rsidRDefault="00391C42" w:rsidP="00391C42">
      <w:pPr>
        <w:pStyle w:val="Lijstalinea"/>
        <w:numPr>
          <w:ilvl w:val="0"/>
          <w:numId w:val="45"/>
        </w:numPr>
        <w:spacing w:after="160" w:line="276" w:lineRule="auto"/>
        <w:ind w:left="360"/>
        <w:rPr>
          <w:rFonts w:ascii="Lucida Sans" w:hAnsi="Lucida Sans" w:cstheme="minorHAnsi"/>
        </w:rPr>
      </w:pPr>
      <w:r w:rsidRPr="003D38E1">
        <w:rPr>
          <w:rFonts w:ascii="Lucida Sans" w:hAnsi="Lucida Sans" w:cstheme="minorHAnsi"/>
        </w:rPr>
        <w:t>Heeft u behoefte aan meer samenwerking binnen het Noorderpark?</w:t>
      </w:r>
    </w:p>
    <w:p w14:paraId="0349B495"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nee</w:t>
      </w:r>
    </w:p>
    <w:p w14:paraId="3DA157E6"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ja</w:t>
      </w:r>
    </w:p>
    <w:p w14:paraId="71B5ECFE" w14:textId="77777777" w:rsidR="00391C42" w:rsidRDefault="00391C42" w:rsidP="00391C42">
      <w:pPr>
        <w:pStyle w:val="Lijstalinea"/>
        <w:spacing w:line="276" w:lineRule="auto"/>
        <w:ind w:left="360"/>
        <w:rPr>
          <w:rFonts w:ascii="Lucida Sans" w:hAnsi="Lucida Sans" w:cstheme="minorHAnsi"/>
        </w:rPr>
      </w:pPr>
    </w:p>
    <w:p w14:paraId="6B51C654"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Zo ja, kruis aan via wie dat het beste zou kunnen plaatsvinden:</w:t>
      </w:r>
    </w:p>
    <w:p w14:paraId="3B3280AC"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via bestaande organisaties, zoals de ANV</w:t>
      </w:r>
    </w:p>
    <w:p w14:paraId="1B7F1F94"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via de gemeente</w:t>
      </w:r>
    </w:p>
    <w:p w14:paraId="76EB231D"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via een nieuw platform</w:t>
      </w:r>
    </w:p>
    <w:p w14:paraId="35AF1223" w14:textId="77777777" w:rsidR="00391C42" w:rsidRDefault="00391C42" w:rsidP="00391C42">
      <w:pPr>
        <w:pStyle w:val="Lijstalinea"/>
        <w:spacing w:line="276" w:lineRule="auto"/>
        <w:ind w:left="360"/>
        <w:rPr>
          <w:rFonts w:ascii="Lucida Sans" w:hAnsi="Lucida Sans" w:cstheme="minorHAnsi"/>
        </w:rPr>
      </w:pPr>
    </w:p>
    <w:p w14:paraId="18579345"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Kruis aan op welke wijze dat zou kunnen plaatsvinden:</w:t>
      </w:r>
    </w:p>
    <w:p w14:paraId="72B98DA3"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met bijeenkomsten over gebiedsthema’s</w:t>
      </w:r>
    </w:p>
    <w:p w14:paraId="537BA2AB"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met nieuwsbrieven</w:t>
      </w:r>
    </w:p>
    <w:p w14:paraId="491C6F15"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anders, namelijk: …………</w:t>
      </w:r>
      <w:proofErr w:type="gramStart"/>
      <w:r w:rsidRPr="003D38E1">
        <w:rPr>
          <w:rFonts w:ascii="Lucida Sans" w:hAnsi="Lucida Sans" w:cstheme="minorHAnsi"/>
        </w:rPr>
        <w:t>…….</w:t>
      </w:r>
      <w:proofErr w:type="gramEnd"/>
      <w:r w:rsidRPr="003D38E1">
        <w:rPr>
          <w:rFonts w:ascii="Lucida Sans" w:hAnsi="Lucida Sans" w:cstheme="minorHAnsi"/>
        </w:rPr>
        <w:t>.</w:t>
      </w:r>
    </w:p>
    <w:p w14:paraId="62DE6739" w14:textId="77777777" w:rsidR="00391C42" w:rsidRPr="003D38E1" w:rsidRDefault="00391C42" w:rsidP="00391C42">
      <w:pPr>
        <w:pStyle w:val="Geenafstand"/>
        <w:spacing w:line="276" w:lineRule="auto"/>
        <w:rPr>
          <w:rFonts w:ascii="Lucida Sans" w:hAnsi="Lucida Sans"/>
        </w:rPr>
      </w:pPr>
    </w:p>
    <w:p w14:paraId="092AD372" w14:textId="77777777" w:rsidR="00391C42" w:rsidRPr="003D38E1" w:rsidRDefault="00391C42" w:rsidP="00391C42">
      <w:pPr>
        <w:pStyle w:val="Geenafstand"/>
        <w:spacing w:line="276" w:lineRule="auto"/>
        <w:rPr>
          <w:rFonts w:ascii="Lucida Sans" w:hAnsi="Lucida Sans"/>
        </w:rPr>
      </w:pPr>
    </w:p>
    <w:p w14:paraId="4AFE78CE" w14:textId="77777777" w:rsidR="00391C42" w:rsidRPr="003D38E1" w:rsidRDefault="00391C42" w:rsidP="00391C42">
      <w:pPr>
        <w:pStyle w:val="Lijstalinea"/>
        <w:numPr>
          <w:ilvl w:val="0"/>
          <w:numId w:val="44"/>
        </w:numPr>
        <w:spacing w:after="160" w:line="276" w:lineRule="auto"/>
        <w:ind w:left="360"/>
        <w:rPr>
          <w:rFonts w:ascii="Lucida Sans" w:hAnsi="Lucida Sans" w:cstheme="minorHAnsi"/>
          <w:b/>
          <w:bCs/>
        </w:rPr>
      </w:pPr>
      <w:r w:rsidRPr="003D38E1">
        <w:rPr>
          <w:rFonts w:ascii="Lucida Sans" w:hAnsi="Lucida Sans" w:cstheme="minorHAnsi"/>
          <w:b/>
          <w:bCs/>
        </w:rPr>
        <w:t xml:space="preserve">Kansen </w:t>
      </w:r>
      <w:proofErr w:type="spellStart"/>
      <w:r w:rsidRPr="003D38E1">
        <w:rPr>
          <w:rFonts w:ascii="Lucida Sans" w:hAnsi="Lucida Sans" w:cstheme="minorHAnsi"/>
          <w:b/>
          <w:bCs/>
        </w:rPr>
        <w:t>ganzenopvanggebied</w:t>
      </w:r>
      <w:proofErr w:type="spellEnd"/>
    </w:p>
    <w:p w14:paraId="1F6D601D" w14:textId="77777777" w:rsidR="00391C42" w:rsidRPr="003D38E1" w:rsidRDefault="00391C42" w:rsidP="00391C42">
      <w:pPr>
        <w:pStyle w:val="Lijstalinea"/>
        <w:spacing w:line="276" w:lineRule="auto"/>
        <w:ind w:left="360"/>
        <w:rPr>
          <w:rFonts w:ascii="Lucida Sans" w:hAnsi="Lucida Sans" w:cstheme="minorHAnsi"/>
        </w:rPr>
      </w:pPr>
    </w:p>
    <w:p w14:paraId="420CF3E1" w14:textId="77777777" w:rsidR="00391C42" w:rsidRPr="003D38E1" w:rsidRDefault="00391C42" w:rsidP="00391C42">
      <w:pPr>
        <w:pStyle w:val="Lijstalinea"/>
        <w:spacing w:line="276" w:lineRule="auto"/>
        <w:ind w:left="0"/>
        <w:rPr>
          <w:rFonts w:ascii="Lucida Sans" w:hAnsi="Lucida Sans" w:cstheme="minorHAnsi"/>
        </w:rPr>
      </w:pPr>
      <w:r>
        <w:rPr>
          <w:rFonts w:ascii="Lucida Sans" w:hAnsi="Lucida Sans" w:cstheme="minorHAnsi"/>
        </w:rPr>
        <w:t>Boeren zien d</w:t>
      </w:r>
      <w:r w:rsidRPr="003D38E1">
        <w:rPr>
          <w:rFonts w:ascii="Lucida Sans" w:hAnsi="Lucida Sans" w:cstheme="minorHAnsi"/>
        </w:rPr>
        <w:t xml:space="preserve">e aanwezigheid van ganzen in de winter doorgaans niet als een aanwinst. Maar wellicht </w:t>
      </w:r>
      <w:r>
        <w:rPr>
          <w:rFonts w:ascii="Lucida Sans" w:hAnsi="Lucida Sans" w:cstheme="minorHAnsi"/>
        </w:rPr>
        <w:t>ziet u hier</w:t>
      </w:r>
      <w:r w:rsidRPr="003D38E1">
        <w:rPr>
          <w:rFonts w:ascii="Lucida Sans" w:hAnsi="Lucida Sans" w:cstheme="minorHAnsi"/>
        </w:rPr>
        <w:t xml:space="preserve"> ook kansen</w:t>
      </w:r>
      <w:r>
        <w:rPr>
          <w:rFonts w:ascii="Lucida Sans" w:hAnsi="Lucida Sans" w:cstheme="minorHAnsi"/>
        </w:rPr>
        <w:t>?</w:t>
      </w:r>
    </w:p>
    <w:p w14:paraId="05F4D330" w14:textId="77777777" w:rsidR="00391C42" w:rsidRPr="003D38E1" w:rsidRDefault="00391C42" w:rsidP="00391C42">
      <w:pPr>
        <w:pStyle w:val="Lijstalinea"/>
        <w:spacing w:line="276" w:lineRule="auto"/>
        <w:ind w:left="0"/>
        <w:rPr>
          <w:rFonts w:ascii="Lucida Sans" w:hAnsi="Lucida Sans" w:cstheme="minorHAnsi"/>
        </w:rPr>
      </w:pPr>
    </w:p>
    <w:p w14:paraId="1C5680C0" w14:textId="77777777" w:rsidR="00391C42" w:rsidRPr="003D38E1" w:rsidRDefault="00391C42" w:rsidP="00391C42">
      <w:pPr>
        <w:pStyle w:val="Lijstalinea"/>
        <w:numPr>
          <w:ilvl w:val="0"/>
          <w:numId w:val="45"/>
        </w:numPr>
        <w:spacing w:after="160" w:line="276" w:lineRule="auto"/>
        <w:ind w:left="360"/>
        <w:rPr>
          <w:rFonts w:ascii="Lucida Sans" w:hAnsi="Lucida Sans" w:cstheme="minorHAnsi"/>
        </w:rPr>
      </w:pPr>
      <w:r w:rsidRPr="003D38E1">
        <w:rPr>
          <w:rFonts w:ascii="Lucida Sans" w:hAnsi="Lucida Sans" w:cstheme="minorHAnsi"/>
        </w:rPr>
        <w:t xml:space="preserve">Hoe ervaart u het feit dat uw bedrijf in het </w:t>
      </w:r>
      <w:proofErr w:type="spellStart"/>
      <w:r w:rsidRPr="003D38E1">
        <w:rPr>
          <w:rFonts w:ascii="Lucida Sans" w:hAnsi="Lucida Sans" w:cstheme="minorHAnsi"/>
        </w:rPr>
        <w:t>ganzenopvanggebied</w:t>
      </w:r>
      <w:proofErr w:type="spellEnd"/>
      <w:r w:rsidRPr="003D38E1">
        <w:rPr>
          <w:rFonts w:ascii="Lucida Sans" w:hAnsi="Lucida Sans" w:cstheme="minorHAnsi"/>
        </w:rPr>
        <w:t xml:space="preserve"> ligt?</w:t>
      </w:r>
    </w:p>
    <w:p w14:paraId="3D9614F3" w14:textId="77777777" w:rsidR="00391C42" w:rsidRDefault="00391C42" w:rsidP="00391C42">
      <w:pPr>
        <w:pStyle w:val="Geenafstand"/>
        <w:spacing w:line="276" w:lineRule="auto"/>
        <w:rPr>
          <w:rFonts w:ascii="Lucida Sans" w:hAnsi="Lucida Sans" w:cstheme="minorHAnsi"/>
        </w:rPr>
      </w:pPr>
      <w:r w:rsidRPr="003D38E1">
        <w:rPr>
          <w:rFonts w:ascii="Lucida Sans" w:hAnsi="Lucida Sans" w:cstheme="minorHAnsi"/>
        </w:rPr>
        <w:t>……………………………………………………………………………………..………………</w:t>
      </w:r>
    </w:p>
    <w:p w14:paraId="41AE87E4" w14:textId="77777777" w:rsidR="00391C42" w:rsidRDefault="00391C42" w:rsidP="00391C42">
      <w:pPr>
        <w:pStyle w:val="Geenafstand"/>
        <w:spacing w:line="276" w:lineRule="auto"/>
        <w:rPr>
          <w:rFonts w:ascii="Lucida Sans" w:hAnsi="Lucida Sans" w:cstheme="minorHAnsi"/>
        </w:rPr>
      </w:pPr>
      <w:r w:rsidRPr="003D38E1">
        <w:rPr>
          <w:rFonts w:ascii="Lucida Sans" w:hAnsi="Lucida Sans" w:cstheme="minorHAnsi"/>
        </w:rPr>
        <w:t>……………………………………………………………………………………..………………</w:t>
      </w:r>
    </w:p>
    <w:p w14:paraId="5FA018F5" w14:textId="77777777" w:rsidR="00391C42" w:rsidRDefault="00391C42" w:rsidP="00391C42">
      <w:pPr>
        <w:pStyle w:val="Geenafstand"/>
        <w:spacing w:line="276" w:lineRule="auto"/>
        <w:rPr>
          <w:rFonts w:ascii="Lucida Sans" w:hAnsi="Lucida Sans" w:cstheme="minorHAnsi"/>
        </w:rPr>
      </w:pPr>
      <w:r w:rsidRPr="003D38E1">
        <w:rPr>
          <w:rFonts w:ascii="Lucida Sans" w:hAnsi="Lucida Sans" w:cstheme="minorHAnsi"/>
        </w:rPr>
        <w:t>……………………………………………………………………………………..………………</w:t>
      </w:r>
    </w:p>
    <w:p w14:paraId="1BEA54C2" w14:textId="77777777" w:rsidR="00391C42" w:rsidRPr="003D38E1" w:rsidRDefault="00391C42" w:rsidP="00391C42">
      <w:pPr>
        <w:pStyle w:val="Geenafstand"/>
        <w:spacing w:line="276" w:lineRule="auto"/>
        <w:rPr>
          <w:rFonts w:ascii="Lucida Sans" w:hAnsi="Lucida Sans" w:cstheme="minorHAnsi"/>
        </w:rPr>
      </w:pPr>
    </w:p>
    <w:p w14:paraId="07C26395" w14:textId="77777777" w:rsidR="00391C42" w:rsidRPr="003D38E1" w:rsidRDefault="00391C42" w:rsidP="00391C42">
      <w:pPr>
        <w:pStyle w:val="Lijstalinea"/>
        <w:numPr>
          <w:ilvl w:val="0"/>
          <w:numId w:val="45"/>
        </w:numPr>
        <w:spacing w:after="160" w:line="276" w:lineRule="auto"/>
        <w:ind w:left="360"/>
        <w:rPr>
          <w:rFonts w:ascii="Lucida Sans" w:hAnsi="Lucida Sans" w:cstheme="minorHAnsi"/>
        </w:rPr>
      </w:pPr>
      <w:r w:rsidRPr="003D38E1">
        <w:rPr>
          <w:rFonts w:ascii="Lucida Sans" w:hAnsi="Lucida Sans" w:cstheme="minorHAnsi"/>
        </w:rPr>
        <w:t xml:space="preserve">Ziet u kansen om </w:t>
      </w:r>
      <w:r>
        <w:rPr>
          <w:rFonts w:ascii="Lucida Sans" w:hAnsi="Lucida Sans" w:cstheme="minorHAnsi"/>
        </w:rPr>
        <w:t>de aanwezigheid van de ganzen</w:t>
      </w:r>
      <w:r w:rsidRPr="003D38E1">
        <w:rPr>
          <w:rFonts w:ascii="Lucida Sans" w:hAnsi="Lucida Sans" w:cstheme="minorHAnsi"/>
        </w:rPr>
        <w:t xml:space="preserve"> economisch te benutten?</w:t>
      </w:r>
    </w:p>
    <w:p w14:paraId="4772FB15"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nee</w:t>
      </w:r>
    </w:p>
    <w:p w14:paraId="21173810"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ja</w:t>
      </w:r>
    </w:p>
    <w:p w14:paraId="12CE72B7" w14:textId="77777777" w:rsidR="00391C42" w:rsidRDefault="00391C42" w:rsidP="00391C42">
      <w:pPr>
        <w:pStyle w:val="Lijstalinea"/>
        <w:spacing w:line="276" w:lineRule="auto"/>
        <w:ind w:left="360"/>
        <w:rPr>
          <w:rFonts w:ascii="Lucida Sans" w:hAnsi="Lucida Sans" w:cstheme="minorHAnsi"/>
        </w:rPr>
      </w:pPr>
    </w:p>
    <w:p w14:paraId="1513931A" w14:textId="77777777" w:rsidR="00391C42" w:rsidRDefault="00391C42" w:rsidP="00391C42">
      <w:pPr>
        <w:pStyle w:val="Geenafstand"/>
        <w:spacing w:line="276" w:lineRule="auto"/>
        <w:rPr>
          <w:rFonts w:ascii="Lucida Sans" w:hAnsi="Lucida Sans" w:cstheme="minorHAnsi"/>
        </w:rPr>
      </w:pPr>
      <w:r w:rsidRPr="003D38E1">
        <w:rPr>
          <w:rFonts w:ascii="Lucida Sans" w:hAnsi="Lucida Sans" w:cstheme="minorHAnsi"/>
        </w:rPr>
        <w:t xml:space="preserve">Zo ja, </w:t>
      </w:r>
      <w:r w:rsidRPr="003D38E1">
        <w:rPr>
          <w:rFonts w:ascii="Lucida Sans" w:hAnsi="Lucida Sans" w:cstheme="minorHAnsi"/>
          <w:color w:val="000000" w:themeColor="text1"/>
        </w:rPr>
        <w:t xml:space="preserve">hoe en </w:t>
      </w:r>
      <w:r w:rsidRPr="003D38E1">
        <w:rPr>
          <w:rFonts w:ascii="Lucida Sans" w:hAnsi="Lucida Sans" w:cstheme="minorHAnsi"/>
        </w:rPr>
        <w:t>wat is daarvoor nodig? ……………………………………………………………………………………..………………</w:t>
      </w:r>
    </w:p>
    <w:p w14:paraId="2AFEFDE6" w14:textId="77777777" w:rsidR="00391C42" w:rsidRDefault="00391C42" w:rsidP="00391C42">
      <w:pPr>
        <w:pStyle w:val="Geenafstand"/>
        <w:spacing w:line="276" w:lineRule="auto"/>
        <w:rPr>
          <w:rFonts w:ascii="Lucida Sans" w:hAnsi="Lucida Sans" w:cstheme="minorHAnsi"/>
        </w:rPr>
      </w:pPr>
      <w:r w:rsidRPr="003D38E1">
        <w:rPr>
          <w:rFonts w:ascii="Lucida Sans" w:hAnsi="Lucida Sans" w:cstheme="minorHAnsi"/>
        </w:rPr>
        <w:t>……………………………………………………………………………………..………………</w:t>
      </w:r>
    </w:p>
    <w:p w14:paraId="135F35E7" w14:textId="77777777" w:rsidR="00391C42" w:rsidRDefault="00391C42" w:rsidP="00391C42">
      <w:pPr>
        <w:pStyle w:val="Geenafstand"/>
        <w:spacing w:line="276" w:lineRule="auto"/>
        <w:rPr>
          <w:rFonts w:ascii="Lucida Sans" w:hAnsi="Lucida Sans" w:cstheme="minorHAnsi"/>
        </w:rPr>
      </w:pPr>
      <w:r w:rsidRPr="003D38E1">
        <w:rPr>
          <w:rFonts w:ascii="Lucida Sans" w:hAnsi="Lucida Sans" w:cstheme="minorHAnsi"/>
        </w:rPr>
        <w:t>……………………………………………………………………………………..………………</w:t>
      </w:r>
    </w:p>
    <w:p w14:paraId="46A38E1F" w14:textId="77777777" w:rsidR="00391C42" w:rsidRDefault="00391C42" w:rsidP="00391C42">
      <w:pPr>
        <w:pStyle w:val="Geenafstand"/>
        <w:spacing w:line="276" w:lineRule="auto"/>
        <w:rPr>
          <w:rFonts w:ascii="Lucida Sans" w:hAnsi="Lucida Sans" w:cstheme="minorHAnsi"/>
        </w:rPr>
      </w:pPr>
    </w:p>
    <w:p w14:paraId="0B9025BD" w14:textId="77777777" w:rsidR="00391C42" w:rsidRPr="003D38E1" w:rsidRDefault="00391C42" w:rsidP="00391C42">
      <w:pPr>
        <w:spacing w:line="276" w:lineRule="auto"/>
        <w:rPr>
          <w:rFonts w:ascii="Lucida Sans" w:hAnsi="Lucida Sans" w:cstheme="minorHAnsi"/>
        </w:rPr>
      </w:pPr>
      <w:r w:rsidRPr="003D38E1">
        <w:rPr>
          <w:rFonts w:ascii="Lucida Sans" w:hAnsi="Lucida Sans" w:cstheme="minorHAnsi"/>
        </w:rPr>
        <w:t xml:space="preserve">Vindt u dat er gekeken moet worden naar de inrichting van het Noorderpark om het ganzenopvangbeleid te verbeteren? </w:t>
      </w:r>
    </w:p>
    <w:p w14:paraId="34047B68"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nee, ik wil de inrichting houden zoals die is</w:t>
      </w:r>
    </w:p>
    <w:p w14:paraId="2AFF2404" w14:textId="77777777" w:rsidR="00391C42" w:rsidRPr="003D38E1" w:rsidRDefault="00391C42" w:rsidP="00391C42">
      <w:pPr>
        <w:pStyle w:val="Lijstalinea"/>
        <w:spacing w:line="276" w:lineRule="auto"/>
        <w:ind w:left="360"/>
        <w:rPr>
          <w:rFonts w:ascii="Lucida Sans" w:hAnsi="Lucida Sans" w:cstheme="minorHAnsi"/>
        </w:rPr>
      </w:pPr>
      <w:r w:rsidRPr="003D38E1">
        <w:rPr>
          <w:rFonts w:ascii="Lucida Sans" w:hAnsi="Lucida Sans" w:cstheme="minorHAnsi"/>
        </w:rPr>
        <w:t>O</w:t>
      </w:r>
      <w:r w:rsidRPr="003D38E1">
        <w:rPr>
          <w:rFonts w:ascii="Lucida Sans" w:hAnsi="Lucida Sans" w:cstheme="minorHAnsi"/>
        </w:rPr>
        <w:tab/>
        <w:t>ja</w:t>
      </w:r>
    </w:p>
    <w:p w14:paraId="19158220" w14:textId="77777777" w:rsidR="00391C42" w:rsidRPr="003D38E1" w:rsidRDefault="00391C42" w:rsidP="00391C42">
      <w:pPr>
        <w:pStyle w:val="Lijstalinea"/>
        <w:spacing w:line="276" w:lineRule="auto"/>
        <w:ind w:left="360"/>
        <w:rPr>
          <w:rFonts w:ascii="Lucida Sans" w:hAnsi="Lucida Sans" w:cstheme="minorHAnsi"/>
        </w:rPr>
      </w:pPr>
      <w:r>
        <w:rPr>
          <w:rFonts w:ascii="Lucida Sans" w:hAnsi="Lucida Sans" w:cstheme="minorHAnsi"/>
        </w:rPr>
        <w:br/>
      </w:r>
      <w:r w:rsidRPr="003D38E1">
        <w:rPr>
          <w:rFonts w:ascii="Lucida Sans" w:hAnsi="Lucida Sans" w:cstheme="minorHAnsi"/>
        </w:rPr>
        <w:t>Zo ja, welke suggesties heeft u daarvoor?</w:t>
      </w:r>
    </w:p>
    <w:p w14:paraId="692DC2D7" w14:textId="77777777" w:rsidR="00391C42" w:rsidRDefault="00391C42" w:rsidP="00391C42">
      <w:pPr>
        <w:pStyle w:val="Geenafstand"/>
        <w:spacing w:line="276" w:lineRule="auto"/>
        <w:rPr>
          <w:rFonts w:ascii="Lucida Sans" w:hAnsi="Lucida Sans" w:cstheme="minorHAnsi"/>
        </w:rPr>
      </w:pPr>
      <w:r w:rsidRPr="003D38E1">
        <w:rPr>
          <w:rFonts w:ascii="Lucida Sans" w:hAnsi="Lucida Sans" w:cstheme="minorHAnsi"/>
        </w:rPr>
        <w:t>……………………………………………………………………………………..………………</w:t>
      </w:r>
    </w:p>
    <w:p w14:paraId="1B989B4F" w14:textId="77777777" w:rsidR="00391C42" w:rsidRDefault="00391C42" w:rsidP="00391C42">
      <w:pPr>
        <w:pStyle w:val="Geenafstand"/>
        <w:spacing w:line="276" w:lineRule="auto"/>
        <w:rPr>
          <w:rFonts w:ascii="Lucida Sans" w:hAnsi="Lucida Sans" w:cstheme="minorHAnsi"/>
        </w:rPr>
      </w:pPr>
      <w:r w:rsidRPr="003D38E1">
        <w:rPr>
          <w:rFonts w:ascii="Lucida Sans" w:hAnsi="Lucida Sans" w:cstheme="minorHAnsi"/>
        </w:rPr>
        <w:t>……………………………………………………………………………………..………………</w:t>
      </w:r>
    </w:p>
    <w:p w14:paraId="488ADA13" w14:textId="77777777" w:rsidR="00391C42" w:rsidRDefault="00391C42" w:rsidP="00391C42">
      <w:pPr>
        <w:pStyle w:val="Geenafstand"/>
        <w:spacing w:line="276" w:lineRule="auto"/>
        <w:rPr>
          <w:rFonts w:ascii="Lucida Sans" w:hAnsi="Lucida Sans" w:cstheme="minorHAnsi"/>
        </w:rPr>
      </w:pPr>
      <w:r w:rsidRPr="003D38E1">
        <w:rPr>
          <w:rFonts w:ascii="Lucida Sans" w:hAnsi="Lucida Sans" w:cstheme="minorHAnsi"/>
        </w:rPr>
        <w:t>……………………………………………………………………………………..………………</w:t>
      </w:r>
    </w:p>
    <w:p w14:paraId="620F40E4" w14:textId="77777777" w:rsidR="00391C42" w:rsidRPr="003D38E1" w:rsidRDefault="00391C42" w:rsidP="00391C42">
      <w:pPr>
        <w:pStyle w:val="Geenafstand"/>
        <w:spacing w:line="276" w:lineRule="auto"/>
        <w:rPr>
          <w:rFonts w:ascii="Lucida Sans" w:hAnsi="Lucida Sans"/>
        </w:rPr>
      </w:pPr>
    </w:p>
    <w:p w14:paraId="6A2E3ECB" w14:textId="77777777" w:rsidR="00391C42" w:rsidRDefault="00391C42">
      <w:pPr>
        <w:spacing w:line="240" w:lineRule="atLeast"/>
        <w:rPr>
          <w:rFonts w:ascii="Lucida Sans" w:hAnsi="Lucida Sans"/>
          <w:b/>
          <w:bCs/>
        </w:rPr>
      </w:pPr>
      <w:r>
        <w:rPr>
          <w:rFonts w:ascii="Lucida Sans" w:hAnsi="Lucida Sans"/>
          <w:b/>
          <w:bCs/>
        </w:rPr>
        <w:br w:type="page"/>
      </w:r>
    </w:p>
    <w:p w14:paraId="7E3963E9" w14:textId="12372FB7" w:rsidR="00391C42" w:rsidRPr="00BD051F" w:rsidRDefault="00391C42" w:rsidP="00391C42">
      <w:pPr>
        <w:pStyle w:val="Geenafstand"/>
        <w:spacing w:line="276" w:lineRule="auto"/>
        <w:rPr>
          <w:rFonts w:ascii="Lucida Sans" w:hAnsi="Lucida Sans"/>
          <w:b/>
          <w:bCs/>
        </w:rPr>
      </w:pPr>
      <w:r w:rsidRPr="003D38E1">
        <w:rPr>
          <w:rFonts w:ascii="Lucida Sans" w:hAnsi="Lucida Sans"/>
          <w:b/>
          <w:bCs/>
        </w:rPr>
        <w:lastRenderedPageBreak/>
        <w:t>Tenslotte</w:t>
      </w:r>
    </w:p>
    <w:p w14:paraId="7ABACFDC" w14:textId="77777777" w:rsidR="00391C42" w:rsidRDefault="00391C42" w:rsidP="00391C42">
      <w:pPr>
        <w:pStyle w:val="Geenafstand"/>
        <w:spacing w:line="276" w:lineRule="auto"/>
        <w:rPr>
          <w:rFonts w:ascii="Lucida Sans" w:hAnsi="Lucida Sans"/>
        </w:rPr>
      </w:pPr>
    </w:p>
    <w:p w14:paraId="38607625" w14:textId="30588F0F" w:rsidR="00E7794A" w:rsidRPr="00E7794A" w:rsidRDefault="00E7794A" w:rsidP="00391C42">
      <w:pPr>
        <w:pStyle w:val="Geenafstand"/>
        <w:spacing w:line="276" w:lineRule="auto"/>
        <w:rPr>
          <w:rFonts w:ascii="Lucida Sans" w:hAnsi="Lucida Sans"/>
          <w:b/>
          <w:bCs/>
          <w:color w:val="548DD4" w:themeColor="text2" w:themeTint="99"/>
          <w:sz w:val="22"/>
          <w:szCs w:val="22"/>
        </w:rPr>
      </w:pPr>
      <w:r w:rsidRPr="00E7794A">
        <w:rPr>
          <w:rFonts w:ascii="Lucida Sans" w:hAnsi="Lucida Sans"/>
          <w:b/>
          <w:bCs/>
          <w:color w:val="548DD4" w:themeColor="text2" w:themeTint="99"/>
          <w:sz w:val="22"/>
          <w:szCs w:val="22"/>
        </w:rPr>
        <w:t xml:space="preserve">Mail de ingevulde </w:t>
      </w:r>
      <w:proofErr w:type="spellStart"/>
      <w:r w:rsidRPr="00E7794A">
        <w:rPr>
          <w:rFonts w:ascii="Lucida Sans" w:hAnsi="Lucida Sans"/>
          <w:b/>
          <w:bCs/>
          <w:color w:val="548DD4" w:themeColor="text2" w:themeTint="99"/>
          <w:sz w:val="22"/>
          <w:szCs w:val="22"/>
        </w:rPr>
        <w:t>enquete</w:t>
      </w:r>
      <w:proofErr w:type="spellEnd"/>
      <w:r w:rsidRPr="00E7794A">
        <w:rPr>
          <w:rFonts w:ascii="Lucida Sans" w:hAnsi="Lucida Sans"/>
          <w:b/>
          <w:bCs/>
          <w:color w:val="548DD4" w:themeColor="text2" w:themeTint="99"/>
          <w:sz w:val="22"/>
          <w:szCs w:val="22"/>
        </w:rPr>
        <w:t xml:space="preserve"> s.v.p. naar </w:t>
      </w:r>
      <w:hyperlink r:id="rId11" w:history="1">
        <w:r w:rsidRPr="00E7794A">
          <w:rPr>
            <w:rStyle w:val="Hyperlink"/>
            <w:rFonts w:ascii="Lucida Sans" w:hAnsi="Lucida Sans"/>
            <w:b/>
            <w:bCs/>
            <w:color w:val="548DD4" w:themeColor="text2" w:themeTint="99"/>
            <w:sz w:val="22"/>
            <w:szCs w:val="22"/>
          </w:rPr>
          <w:t>j.vdmeij@live.nl</w:t>
        </w:r>
      </w:hyperlink>
    </w:p>
    <w:p w14:paraId="44B72AED" w14:textId="77777777" w:rsidR="00E7794A" w:rsidRDefault="00E7794A" w:rsidP="00391C42">
      <w:pPr>
        <w:pStyle w:val="Geenafstand"/>
        <w:spacing w:line="276" w:lineRule="auto"/>
        <w:rPr>
          <w:rFonts w:ascii="Lucida Sans" w:hAnsi="Lucida Sans"/>
        </w:rPr>
      </w:pPr>
    </w:p>
    <w:p w14:paraId="6D0D3ED0" w14:textId="60AF6B60" w:rsidR="00391C42" w:rsidRPr="003D38E1" w:rsidRDefault="00391C42" w:rsidP="00391C42">
      <w:pPr>
        <w:pStyle w:val="Geenafstand"/>
        <w:spacing w:line="276" w:lineRule="auto"/>
        <w:rPr>
          <w:rFonts w:ascii="Lucida Sans" w:hAnsi="Lucida Sans"/>
        </w:rPr>
      </w:pPr>
      <w:r w:rsidRPr="003D38E1">
        <w:rPr>
          <w:rFonts w:ascii="Lucida Sans" w:hAnsi="Lucida Sans"/>
        </w:rPr>
        <w:t xml:space="preserve">Heeft u na het invullen van deze enquête behoefte </w:t>
      </w:r>
      <w:r>
        <w:rPr>
          <w:rFonts w:ascii="Lucida Sans" w:hAnsi="Lucida Sans"/>
        </w:rPr>
        <w:t xml:space="preserve">aan </w:t>
      </w:r>
      <w:r w:rsidRPr="003D38E1">
        <w:rPr>
          <w:rFonts w:ascii="Lucida Sans" w:hAnsi="Lucida Sans"/>
        </w:rPr>
        <w:t>een gesprek</w:t>
      </w:r>
      <w:r>
        <w:rPr>
          <w:rFonts w:ascii="Lucida Sans" w:hAnsi="Lucida Sans"/>
        </w:rPr>
        <w:t>,</w:t>
      </w:r>
      <w:r w:rsidRPr="003D38E1">
        <w:rPr>
          <w:rFonts w:ascii="Lucida Sans" w:hAnsi="Lucida Sans"/>
        </w:rPr>
        <w:t xml:space="preserve"> om nadere </w:t>
      </w:r>
      <w:r>
        <w:rPr>
          <w:rFonts w:ascii="Lucida Sans" w:hAnsi="Lucida Sans"/>
        </w:rPr>
        <w:t xml:space="preserve">toelichting of informatie </w:t>
      </w:r>
      <w:r w:rsidRPr="003D38E1">
        <w:rPr>
          <w:rFonts w:ascii="Lucida Sans" w:hAnsi="Lucida Sans"/>
        </w:rPr>
        <w:t>te geven die van belang kan zijn voor de uitvoering van het ganzenopvangbeleid?</w:t>
      </w:r>
      <w:r>
        <w:rPr>
          <w:rFonts w:ascii="Lucida Sans" w:hAnsi="Lucida Sans"/>
        </w:rPr>
        <w:t xml:space="preserve"> </w:t>
      </w:r>
      <w:r w:rsidRPr="003D38E1">
        <w:rPr>
          <w:rFonts w:ascii="Lucida Sans" w:hAnsi="Lucida Sans"/>
        </w:rPr>
        <w:t xml:space="preserve">Zo ja, </w:t>
      </w:r>
      <w:r>
        <w:rPr>
          <w:rFonts w:ascii="Lucida Sans" w:hAnsi="Lucida Sans"/>
        </w:rPr>
        <w:t>vermeld dan</w:t>
      </w:r>
      <w:r w:rsidRPr="003D38E1">
        <w:rPr>
          <w:rFonts w:ascii="Lucida Sans" w:hAnsi="Lucida Sans"/>
        </w:rPr>
        <w:t xml:space="preserve"> hieronder uw naam, e-mailadres en telefoonnumme</w:t>
      </w:r>
      <w:r>
        <w:rPr>
          <w:rFonts w:ascii="Lucida Sans" w:hAnsi="Lucida Sans"/>
        </w:rPr>
        <w:t xml:space="preserve">r. Dan nemen </w:t>
      </w:r>
      <w:r w:rsidRPr="003D38E1">
        <w:rPr>
          <w:rFonts w:ascii="Lucida Sans" w:hAnsi="Lucida Sans"/>
        </w:rPr>
        <w:t>wij contact met u op.</w:t>
      </w:r>
      <w:r>
        <w:rPr>
          <w:rFonts w:ascii="Lucida Sans" w:hAnsi="Lucida Sans"/>
        </w:rPr>
        <w:t xml:space="preserve"> </w:t>
      </w:r>
      <w:r w:rsidRPr="003D38E1">
        <w:rPr>
          <w:rFonts w:ascii="Lucida Sans" w:hAnsi="Lucida Sans"/>
        </w:rPr>
        <w:t>Uw gegevens worden alleen voor dit doel gebruikt</w:t>
      </w:r>
      <w:r>
        <w:rPr>
          <w:rFonts w:ascii="Lucida Sans" w:hAnsi="Lucida Sans"/>
        </w:rPr>
        <w:t xml:space="preserve">, uw antwoorden op de </w:t>
      </w:r>
      <w:proofErr w:type="spellStart"/>
      <w:r>
        <w:rPr>
          <w:rFonts w:ascii="Lucida Sans" w:hAnsi="Lucida Sans"/>
        </w:rPr>
        <w:t>enquete</w:t>
      </w:r>
      <w:proofErr w:type="spellEnd"/>
      <w:r>
        <w:rPr>
          <w:rFonts w:ascii="Lucida Sans" w:hAnsi="Lucida Sans"/>
        </w:rPr>
        <w:t xml:space="preserve"> worden alleen anoniem verwerkt</w:t>
      </w:r>
      <w:r w:rsidRPr="003D38E1">
        <w:rPr>
          <w:rFonts w:ascii="Lucida Sans" w:hAnsi="Lucida Sans"/>
        </w:rPr>
        <w:t>.</w:t>
      </w:r>
    </w:p>
    <w:p w14:paraId="302FABD9" w14:textId="77777777" w:rsidR="00391C42" w:rsidRPr="003D38E1" w:rsidRDefault="00391C42" w:rsidP="00391C42">
      <w:pPr>
        <w:pStyle w:val="Geenafstand"/>
        <w:spacing w:line="276" w:lineRule="auto"/>
        <w:rPr>
          <w:rFonts w:ascii="Lucida Sans" w:hAnsi="Lucida Sans"/>
        </w:rPr>
      </w:pPr>
    </w:p>
    <w:p w14:paraId="2FE06818" w14:textId="77777777" w:rsidR="00391C42" w:rsidRPr="003D38E1" w:rsidRDefault="00391C42" w:rsidP="00391C42">
      <w:pPr>
        <w:pStyle w:val="Geenafstand"/>
        <w:spacing w:line="276" w:lineRule="auto"/>
        <w:rPr>
          <w:rFonts w:ascii="Lucida Sans" w:hAnsi="Lucida Sans"/>
        </w:rPr>
      </w:pPr>
      <w:proofErr w:type="gramStart"/>
      <w:r w:rsidRPr="003D38E1">
        <w:rPr>
          <w:rFonts w:ascii="Lucida Sans" w:hAnsi="Lucida Sans"/>
        </w:rPr>
        <w:t>naam</w:t>
      </w:r>
      <w:proofErr w:type="gramEnd"/>
      <w:r w:rsidRPr="003D38E1">
        <w:rPr>
          <w:rFonts w:ascii="Lucida Sans" w:hAnsi="Lucida Sans"/>
        </w:rPr>
        <w:t>:</w:t>
      </w:r>
      <w:r w:rsidRPr="003D38E1">
        <w:rPr>
          <w:rFonts w:ascii="Lucida Sans" w:hAnsi="Lucida Sans"/>
        </w:rPr>
        <w:tab/>
      </w:r>
      <w:r w:rsidRPr="003D38E1">
        <w:rPr>
          <w:rFonts w:ascii="Lucida Sans" w:hAnsi="Lucida Sans"/>
        </w:rPr>
        <w:tab/>
      </w:r>
      <w:r w:rsidRPr="003D38E1">
        <w:rPr>
          <w:rFonts w:ascii="Lucida Sans" w:hAnsi="Lucida Sans"/>
        </w:rPr>
        <w:tab/>
        <w:t>…………</w:t>
      </w:r>
    </w:p>
    <w:p w14:paraId="4F062667" w14:textId="77777777" w:rsidR="00391C42" w:rsidRPr="003D38E1" w:rsidRDefault="00391C42" w:rsidP="00391C42">
      <w:pPr>
        <w:pStyle w:val="Geenafstand"/>
        <w:spacing w:line="276" w:lineRule="auto"/>
        <w:rPr>
          <w:rFonts w:ascii="Lucida Sans" w:hAnsi="Lucida Sans"/>
        </w:rPr>
      </w:pPr>
      <w:proofErr w:type="gramStart"/>
      <w:r w:rsidRPr="003D38E1">
        <w:rPr>
          <w:rFonts w:ascii="Lucida Sans" w:hAnsi="Lucida Sans"/>
        </w:rPr>
        <w:t>e</w:t>
      </w:r>
      <w:proofErr w:type="gramEnd"/>
      <w:r w:rsidRPr="003D38E1">
        <w:rPr>
          <w:rFonts w:ascii="Lucida Sans" w:hAnsi="Lucida Sans"/>
        </w:rPr>
        <w:t>-mailadres:</w:t>
      </w:r>
      <w:r w:rsidRPr="003D38E1">
        <w:rPr>
          <w:rFonts w:ascii="Lucida Sans" w:hAnsi="Lucida Sans"/>
        </w:rPr>
        <w:tab/>
      </w:r>
      <w:r w:rsidRPr="003D38E1">
        <w:rPr>
          <w:rFonts w:ascii="Lucida Sans" w:hAnsi="Lucida Sans"/>
        </w:rPr>
        <w:tab/>
        <w:t>……….</w:t>
      </w:r>
    </w:p>
    <w:p w14:paraId="39FC1469" w14:textId="77777777" w:rsidR="00391C42" w:rsidRPr="003D38E1" w:rsidRDefault="00391C42" w:rsidP="00391C42">
      <w:pPr>
        <w:pStyle w:val="Geenafstand"/>
        <w:spacing w:line="276" w:lineRule="auto"/>
        <w:rPr>
          <w:rFonts w:ascii="Lucida Sans" w:hAnsi="Lucida Sans"/>
        </w:rPr>
      </w:pPr>
      <w:proofErr w:type="gramStart"/>
      <w:r w:rsidRPr="003D38E1">
        <w:rPr>
          <w:rFonts w:ascii="Lucida Sans" w:hAnsi="Lucida Sans"/>
        </w:rPr>
        <w:t>telefoonnummer</w:t>
      </w:r>
      <w:proofErr w:type="gramEnd"/>
      <w:r w:rsidRPr="003D38E1">
        <w:rPr>
          <w:rFonts w:ascii="Lucida Sans" w:hAnsi="Lucida Sans"/>
        </w:rPr>
        <w:t>:</w:t>
      </w:r>
      <w:r w:rsidRPr="003D38E1">
        <w:rPr>
          <w:rFonts w:ascii="Lucida Sans" w:hAnsi="Lucida Sans"/>
        </w:rPr>
        <w:tab/>
        <w:t>…………</w:t>
      </w:r>
    </w:p>
    <w:p w14:paraId="16A7D591" w14:textId="77777777" w:rsidR="00391C42" w:rsidRPr="003D38E1" w:rsidRDefault="00391C42" w:rsidP="00391C42">
      <w:pPr>
        <w:pStyle w:val="Geenafstand"/>
        <w:spacing w:line="276" w:lineRule="auto"/>
        <w:rPr>
          <w:rFonts w:ascii="Lucida Sans" w:hAnsi="Lucida Sans"/>
        </w:rPr>
      </w:pPr>
    </w:p>
    <w:p w14:paraId="3FB8D1D9" w14:textId="77777777" w:rsidR="00391C42" w:rsidRDefault="00391C42" w:rsidP="00391C42">
      <w:pPr>
        <w:pStyle w:val="Geenafstand"/>
        <w:spacing w:line="276" w:lineRule="auto"/>
        <w:rPr>
          <w:rFonts w:ascii="Lucida Sans" w:hAnsi="Lucida Sans" w:cstheme="minorHAnsi"/>
        </w:rPr>
      </w:pPr>
    </w:p>
    <w:p w14:paraId="3057582F" w14:textId="77777777" w:rsidR="00391C42" w:rsidRPr="003D38E1" w:rsidRDefault="00391C42" w:rsidP="00391C42">
      <w:pPr>
        <w:pStyle w:val="Geenafstand"/>
        <w:spacing w:line="276" w:lineRule="auto"/>
        <w:rPr>
          <w:rFonts w:ascii="Lucida Sans" w:hAnsi="Lucida Sans"/>
        </w:rPr>
      </w:pPr>
      <w:r>
        <w:rPr>
          <w:rFonts w:ascii="Lucida Sans" w:hAnsi="Lucida Sans"/>
        </w:rPr>
        <w:t>Dank u wel voor uw tijd!</w:t>
      </w:r>
    </w:p>
    <w:p w14:paraId="21DEE190" w14:textId="77777777" w:rsidR="00391C42" w:rsidRPr="003D38E1" w:rsidRDefault="00391C42" w:rsidP="00391C42">
      <w:pPr>
        <w:pStyle w:val="Geenafstand"/>
        <w:spacing w:line="276" w:lineRule="auto"/>
        <w:rPr>
          <w:rFonts w:ascii="Lucida Sans" w:hAnsi="Lucida Sans" w:cstheme="minorHAnsi"/>
        </w:rPr>
      </w:pPr>
    </w:p>
    <w:p w14:paraId="7E8006A8" w14:textId="77777777" w:rsidR="00391C42" w:rsidRPr="003D38E1" w:rsidRDefault="00391C42" w:rsidP="00391C42">
      <w:pPr>
        <w:spacing w:line="276" w:lineRule="auto"/>
        <w:rPr>
          <w:rFonts w:ascii="Lucida Sans" w:hAnsi="Lucida Sans"/>
        </w:rPr>
      </w:pPr>
      <w:r>
        <w:rPr>
          <w:rFonts w:ascii="Lucida Sans" w:hAnsi="Lucida Sans"/>
        </w:rPr>
        <w:t>Jan van der Meij</w:t>
      </w:r>
      <w:r>
        <w:rPr>
          <w:rFonts w:ascii="Lucida Sans" w:hAnsi="Lucida Sans"/>
        </w:rPr>
        <w:br/>
        <w:t>Oktober 2020</w:t>
      </w:r>
    </w:p>
    <w:p w14:paraId="7DC2AD57" w14:textId="77777777" w:rsidR="00391C42" w:rsidRPr="00391C42" w:rsidRDefault="00391C42" w:rsidP="00391C42">
      <w:pPr>
        <w:pStyle w:val="BasistekstUtrecht-West"/>
        <w:rPr>
          <w:rFonts w:eastAsia="Calibri"/>
          <w:lang w:eastAsia="en-US"/>
        </w:rPr>
      </w:pPr>
    </w:p>
    <w:sectPr w:rsidR="00391C42" w:rsidRPr="00391C42" w:rsidSect="004D2ED7">
      <w:footerReference w:type="even" r:id="rId12"/>
      <w:footerReference w:type="default" r:id="rId13"/>
      <w:headerReference w:type="first" r:id="rId14"/>
      <w:footerReference w:type="first" r:id="rId15"/>
      <w:pgSz w:w="11906" w:h="16838" w:code="9"/>
      <w:pgMar w:top="1480"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6DBB6" w14:textId="77777777" w:rsidR="00A02D2D" w:rsidRDefault="00A02D2D">
      <w:r>
        <w:separator/>
      </w:r>
    </w:p>
  </w:endnote>
  <w:endnote w:type="continuationSeparator" w:id="0">
    <w:p w14:paraId="4A668C0E" w14:textId="77777777" w:rsidR="00A02D2D" w:rsidRDefault="00A0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iandra GD">
    <w:panose1 w:val="020E0502030308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MT">
    <w:altName w:val="Arial"/>
    <w:panose1 w:val="020B0604020202020204"/>
    <w:charset w:val="00"/>
    <w:family w:val="roman"/>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9498" w:tblpY="16161"/>
      <w:tblOverlap w:val="never"/>
      <w:tblW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8"/>
    </w:tblGrid>
    <w:tr w:rsidR="00EA6532" w14:paraId="67D28C45" w14:textId="77777777" w:rsidTr="00BF38E4">
      <w:trPr>
        <w:trHeight w:hRule="exact" w:val="220"/>
      </w:trPr>
      <w:tc>
        <w:tcPr>
          <w:tcW w:w="1308" w:type="dxa"/>
          <w:shd w:val="clear" w:color="auto" w:fill="auto"/>
        </w:tcPr>
        <w:p w14:paraId="67D28C44" w14:textId="77777777" w:rsidR="00EA6532" w:rsidRDefault="00EA6532" w:rsidP="00BF38E4">
          <w:pPr>
            <w:pStyle w:val="PaginanummerUtrecht-West"/>
          </w:pPr>
          <w:proofErr w:type="gramStart"/>
          <w:r>
            <w:t>pagina</w:t>
          </w:r>
          <w:proofErr w:type="gramEnd"/>
          <w:r>
            <w:t xml:space="preserve"> </w:t>
          </w:r>
          <w:r>
            <w:fldChar w:fldCharType="begin"/>
          </w:r>
          <w:r>
            <w:instrText xml:space="preserve"> PAGE   \* MERGEFORMAT </w:instrText>
          </w:r>
          <w:r>
            <w:fldChar w:fldCharType="separate"/>
          </w:r>
          <w:r>
            <w:rPr>
              <w:noProof/>
            </w:rPr>
            <w:t>2</w:t>
          </w:r>
          <w:r>
            <w:rPr>
              <w:noProof/>
            </w:rPr>
            <w:fldChar w:fldCharType="end"/>
          </w:r>
          <w:r>
            <w:t>/</w:t>
          </w:r>
          <w:r>
            <w:rPr>
              <w:noProof/>
            </w:rPr>
            <w:fldChar w:fldCharType="begin"/>
          </w:r>
          <w:r>
            <w:rPr>
              <w:noProof/>
            </w:rPr>
            <w:instrText xml:space="preserve"> SECTIONPAGES   \* MERGEFORMAT </w:instrText>
          </w:r>
          <w:r>
            <w:rPr>
              <w:noProof/>
            </w:rPr>
            <w:fldChar w:fldCharType="separate"/>
          </w:r>
          <w:r>
            <w:rPr>
              <w:noProof/>
            </w:rPr>
            <w:t>3</w:t>
          </w:r>
          <w:r>
            <w:rPr>
              <w:noProof/>
            </w:rPr>
            <w:fldChar w:fldCharType="end"/>
          </w:r>
        </w:p>
      </w:tc>
    </w:tr>
  </w:tbl>
  <w:p w14:paraId="67D28C46" w14:textId="77777777" w:rsidR="00EA6532" w:rsidRDefault="00EA65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9498" w:tblpY="16161"/>
      <w:tblOverlap w:val="never"/>
      <w:tblW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8"/>
    </w:tblGrid>
    <w:tr w:rsidR="00EA6532" w14:paraId="67D28C48" w14:textId="77777777" w:rsidTr="00BF38E4">
      <w:trPr>
        <w:trHeight w:hRule="exact" w:val="220"/>
      </w:trPr>
      <w:tc>
        <w:tcPr>
          <w:tcW w:w="1308" w:type="dxa"/>
          <w:shd w:val="clear" w:color="auto" w:fill="auto"/>
        </w:tcPr>
        <w:p w14:paraId="67D28C47" w14:textId="531553C0" w:rsidR="00EA6532" w:rsidRDefault="00EA6532" w:rsidP="00BF38E4">
          <w:pPr>
            <w:pStyle w:val="PaginanummerUtrecht-West"/>
          </w:pPr>
          <w:proofErr w:type="gramStart"/>
          <w:r>
            <w:t>pagina</w:t>
          </w:r>
          <w:proofErr w:type="gramEnd"/>
          <w:r>
            <w:t xml:space="preserve"> </w:t>
          </w:r>
          <w:r>
            <w:fldChar w:fldCharType="begin"/>
          </w:r>
          <w:r>
            <w:instrText xml:space="preserve"> PAGE   \* MERGEFORMAT </w:instrText>
          </w:r>
          <w:r>
            <w:fldChar w:fldCharType="separate"/>
          </w:r>
          <w:r>
            <w:rPr>
              <w:noProof/>
            </w:rPr>
            <w:t>8</w:t>
          </w:r>
          <w:r>
            <w:rPr>
              <w:noProof/>
            </w:rPr>
            <w:fldChar w:fldCharType="end"/>
          </w:r>
          <w:r>
            <w:t>/</w:t>
          </w:r>
          <w:r>
            <w:rPr>
              <w:noProof/>
            </w:rPr>
            <w:fldChar w:fldCharType="begin"/>
          </w:r>
          <w:r>
            <w:rPr>
              <w:noProof/>
            </w:rPr>
            <w:instrText xml:space="preserve"> SECTIONPAGES   \* MERGEFORMAT </w:instrText>
          </w:r>
          <w:r>
            <w:rPr>
              <w:noProof/>
            </w:rPr>
            <w:fldChar w:fldCharType="separate"/>
          </w:r>
          <w:r w:rsidR="008D33D8">
            <w:rPr>
              <w:noProof/>
            </w:rPr>
            <w:t>7</w:t>
          </w:r>
          <w:r>
            <w:rPr>
              <w:noProof/>
            </w:rPr>
            <w:fldChar w:fldCharType="end"/>
          </w:r>
        </w:p>
      </w:tc>
    </w:tr>
  </w:tbl>
  <w:p w14:paraId="67D28C49" w14:textId="77777777" w:rsidR="00EA6532" w:rsidRDefault="00EA653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9498" w:tblpY="16161"/>
      <w:tblOverlap w:val="never"/>
      <w:tblW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8"/>
    </w:tblGrid>
    <w:tr w:rsidR="00EA6532" w14:paraId="67D28C61" w14:textId="77777777" w:rsidTr="005B0D83">
      <w:trPr>
        <w:trHeight w:hRule="exact" w:val="220"/>
      </w:trPr>
      <w:tc>
        <w:tcPr>
          <w:tcW w:w="1308" w:type="dxa"/>
          <w:shd w:val="clear" w:color="auto" w:fill="auto"/>
        </w:tcPr>
        <w:p w14:paraId="67D28C5F" w14:textId="62C19F15" w:rsidR="00EA6532" w:rsidRDefault="00EA6532" w:rsidP="00603012">
          <w:pPr>
            <w:pStyle w:val="PaginanummerUtrecht-West"/>
            <w:jc w:val="center"/>
          </w:pPr>
          <w:r w:rsidRPr="0040665A">
            <w:fldChar w:fldCharType="begin"/>
          </w:r>
          <w:r w:rsidRPr="0040665A">
            <w:instrText xml:space="preserve"> IF </w:instrText>
          </w:r>
          <w:r>
            <w:rPr>
              <w:noProof/>
            </w:rPr>
            <w:fldChar w:fldCharType="begin"/>
          </w:r>
          <w:r>
            <w:rPr>
              <w:noProof/>
            </w:rPr>
            <w:instrText xml:space="preserve"> NUMPAGES </w:instrText>
          </w:r>
          <w:r>
            <w:rPr>
              <w:noProof/>
            </w:rPr>
            <w:fldChar w:fldCharType="separate"/>
          </w:r>
          <w:r w:rsidR="008D33D8">
            <w:rPr>
              <w:noProof/>
            </w:rPr>
            <w:instrText>7</w:instrText>
          </w:r>
          <w:r>
            <w:rPr>
              <w:noProof/>
            </w:rPr>
            <w:fldChar w:fldCharType="end"/>
          </w:r>
          <w:r w:rsidRPr="0040665A">
            <w:instrText xml:space="preserve"> &gt; 1 "pagina </w:instrText>
          </w:r>
          <w:r>
            <w:fldChar w:fldCharType="begin"/>
          </w:r>
          <w:r>
            <w:instrText xml:space="preserve"> PAGE </w:instrText>
          </w:r>
          <w:r>
            <w:fldChar w:fldCharType="separate"/>
          </w:r>
          <w:r w:rsidR="008D33D8">
            <w:rPr>
              <w:noProof/>
            </w:rPr>
            <w:instrText>1</w:instrText>
          </w:r>
          <w:r>
            <w:rPr>
              <w:noProof/>
            </w:rPr>
            <w:fldChar w:fldCharType="end"/>
          </w:r>
          <w:r w:rsidRPr="0040665A">
            <w:instrText>/</w:instrText>
          </w:r>
          <w:r>
            <w:rPr>
              <w:noProof/>
            </w:rPr>
            <w:fldChar w:fldCharType="begin"/>
          </w:r>
          <w:r>
            <w:rPr>
              <w:noProof/>
            </w:rPr>
            <w:instrText xml:space="preserve"> NUMPAGES </w:instrText>
          </w:r>
          <w:r>
            <w:rPr>
              <w:noProof/>
            </w:rPr>
            <w:fldChar w:fldCharType="separate"/>
          </w:r>
          <w:r w:rsidR="008D33D8">
            <w:rPr>
              <w:noProof/>
            </w:rPr>
            <w:instrText>7</w:instrText>
          </w:r>
          <w:r>
            <w:rPr>
              <w:noProof/>
            </w:rPr>
            <w:fldChar w:fldCharType="end"/>
          </w:r>
          <w:r w:rsidRPr="0040665A">
            <w:instrText xml:space="preserve">" ""  </w:instrText>
          </w:r>
          <w:r w:rsidRPr="0040665A">
            <w:fldChar w:fldCharType="separate"/>
          </w:r>
          <w:r w:rsidR="008D33D8" w:rsidRPr="0040665A">
            <w:rPr>
              <w:noProof/>
            </w:rPr>
            <w:t xml:space="preserve">pagina </w:t>
          </w:r>
          <w:r w:rsidR="008D33D8">
            <w:rPr>
              <w:noProof/>
            </w:rPr>
            <w:t>1</w:t>
          </w:r>
          <w:r w:rsidR="008D33D8" w:rsidRPr="0040665A">
            <w:rPr>
              <w:noProof/>
            </w:rPr>
            <w:t>/</w:t>
          </w:r>
          <w:r w:rsidR="008D33D8">
            <w:rPr>
              <w:noProof/>
            </w:rPr>
            <w:t>7</w:t>
          </w:r>
          <w:r w:rsidRPr="0040665A">
            <w:fldChar w:fldCharType="end"/>
          </w:r>
          <w:r>
            <w:tab/>
          </w:r>
          <w:r>
            <w:tab/>
            <w:t>(pagina in het vet is getypte tekst)</w:t>
          </w:r>
        </w:p>
        <w:p w14:paraId="67D28C60" w14:textId="77777777" w:rsidR="00EA6532" w:rsidRDefault="00EA6532" w:rsidP="0040665A">
          <w:pPr>
            <w:pStyle w:val="PaginanummerUtrecht-West"/>
          </w:pPr>
        </w:p>
      </w:tc>
    </w:tr>
  </w:tbl>
  <w:p w14:paraId="67D28C62" w14:textId="77777777" w:rsidR="00EA6532" w:rsidRDefault="00EA65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00F54" w14:textId="77777777" w:rsidR="00A02D2D" w:rsidRDefault="00A02D2D">
      <w:r>
        <w:separator/>
      </w:r>
    </w:p>
  </w:footnote>
  <w:footnote w:type="continuationSeparator" w:id="0">
    <w:p w14:paraId="43B0B3DD" w14:textId="77777777" w:rsidR="00A02D2D" w:rsidRDefault="00A02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margin" w:tblpXSpec="right" w:tblpY="568"/>
      <w:tblW w:w="3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6"/>
    </w:tblGrid>
    <w:tr w:rsidR="00EA6532" w14:paraId="67D28C4B" w14:textId="77777777" w:rsidTr="007A01D3">
      <w:trPr>
        <w:trHeight w:hRule="exact" w:val="220"/>
      </w:trPr>
      <w:tc>
        <w:tcPr>
          <w:tcW w:w="3116" w:type="dxa"/>
          <w:shd w:val="clear" w:color="auto" w:fill="auto"/>
        </w:tcPr>
        <w:p w14:paraId="67D28C4A" w14:textId="582EC6BA" w:rsidR="00EA6532" w:rsidRDefault="00603012" w:rsidP="007A01D3">
          <w:pPr>
            <w:pStyle w:val="AfzendergegevenskopjeUtrecht-West"/>
          </w:pPr>
          <w:r>
            <w:t>Gebiedscommissie</w:t>
          </w:r>
          <w:r w:rsidR="00EA6532">
            <w:t xml:space="preserve"> Utrecht-West</w:t>
          </w:r>
        </w:p>
      </w:tc>
    </w:tr>
    <w:tr w:rsidR="00EA6532" w14:paraId="67D28C4D" w14:textId="77777777" w:rsidTr="007A01D3">
      <w:trPr>
        <w:trHeight w:hRule="exact" w:val="110"/>
      </w:trPr>
      <w:tc>
        <w:tcPr>
          <w:tcW w:w="3116" w:type="dxa"/>
          <w:shd w:val="clear" w:color="auto" w:fill="auto"/>
        </w:tcPr>
        <w:p w14:paraId="67D28C4C" w14:textId="77777777" w:rsidR="00EA6532" w:rsidRDefault="00EA6532" w:rsidP="007A01D3">
          <w:pPr>
            <w:pStyle w:val="AfzendergegevensUtrecht-West"/>
          </w:pPr>
        </w:p>
      </w:tc>
    </w:tr>
    <w:tr w:rsidR="00EA6532" w14:paraId="67D28C4F" w14:textId="77777777" w:rsidTr="007A01D3">
      <w:trPr>
        <w:trHeight w:hRule="exact" w:val="220"/>
      </w:trPr>
      <w:tc>
        <w:tcPr>
          <w:tcW w:w="3116" w:type="dxa"/>
          <w:shd w:val="clear" w:color="auto" w:fill="auto"/>
        </w:tcPr>
        <w:p w14:paraId="67D28C4E" w14:textId="77777777" w:rsidR="00EA6532" w:rsidRDefault="00EA6532" w:rsidP="007A01D3">
          <w:pPr>
            <w:pStyle w:val="AfzendergegevensUtrecht-West"/>
          </w:pPr>
          <w:r>
            <w:t>Provinciehuis Utrecht</w:t>
          </w:r>
        </w:p>
      </w:tc>
    </w:tr>
    <w:tr w:rsidR="00EA6532" w14:paraId="67D28C51" w14:textId="77777777" w:rsidTr="007A01D3">
      <w:trPr>
        <w:trHeight w:hRule="exact" w:val="220"/>
      </w:trPr>
      <w:tc>
        <w:tcPr>
          <w:tcW w:w="3116" w:type="dxa"/>
          <w:shd w:val="clear" w:color="auto" w:fill="auto"/>
        </w:tcPr>
        <w:p w14:paraId="67D28C50" w14:textId="77777777" w:rsidR="00EA6532" w:rsidRDefault="00EA6532" w:rsidP="007A01D3">
          <w:pPr>
            <w:pStyle w:val="AfzendergegevensUtrecht-West"/>
          </w:pPr>
          <w:r>
            <w:t>Archimedeslaan 6</w:t>
          </w:r>
        </w:p>
      </w:tc>
    </w:tr>
    <w:tr w:rsidR="00EA6532" w14:paraId="67D28C53" w14:textId="77777777" w:rsidTr="007A01D3">
      <w:trPr>
        <w:trHeight w:hRule="exact" w:val="110"/>
      </w:trPr>
      <w:tc>
        <w:tcPr>
          <w:tcW w:w="3116" w:type="dxa"/>
          <w:shd w:val="clear" w:color="auto" w:fill="auto"/>
        </w:tcPr>
        <w:p w14:paraId="67D28C52" w14:textId="77777777" w:rsidR="00EA6532" w:rsidRDefault="00EA6532" w:rsidP="007A01D3">
          <w:pPr>
            <w:pStyle w:val="AfzendergegevensUtrecht-West"/>
          </w:pPr>
        </w:p>
      </w:tc>
    </w:tr>
    <w:tr w:rsidR="00EA6532" w14:paraId="67D28C55" w14:textId="77777777" w:rsidTr="007A01D3">
      <w:trPr>
        <w:trHeight w:hRule="exact" w:val="220"/>
      </w:trPr>
      <w:tc>
        <w:tcPr>
          <w:tcW w:w="3116" w:type="dxa"/>
          <w:shd w:val="clear" w:color="auto" w:fill="auto"/>
        </w:tcPr>
        <w:p w14:paraId="67D28C54" w14:textId="77777777" w:rsidR="00EA6532" w:rsidRDefault="00EA6532" w:rsidP="007A01D3">
          <w:pPr>
            <w:pStyle w:val="AfzendergegevensUtrecht-West"/>
          </w:pPr>
          <w:r w:rsidRPr="00A371C8">
            <w:t>T (030) 258 38 71</w:t>
          </w:r>
        </w:p>
      </w:tc>
    </w:tr>
    <w:tr w:rsidR="00EA6532" w14:paraId="67D28C57" w14:textId="77777777" w:rsidTr="007A01D3">
      <w:trPr>
        <w:trHeight w:hRule="exact" w:val="220"/>
      </w:trPr>
      <w:tc>
        <w:tcPr>
          <w:tcW w:w="3116" w:type="dxa"/>
          <w:shd w:val="clear" w:color="auto" w:fill="auto"/>
        </w:tcPr>
        <w:p w14:paraId="67D28C56" w14:textId="77777777" w:rsidR="00EA6532" w:rsidRDefault="00EA6532" w:rsidP="007A01D3">
          <w:pPr>
            <w:pStyle w:val="AfzendergegevensUtrecht-West"/>
          </w:pPr>
          <w:r w:rsidRPr="00A371C8">
            <w:t>www.utrecht-west.com</w:t>
          </w:r>
        </w:p>
      </w:tc>
    </w:tr>
    <w:tr w:rsidR="00EA6532" w14:paraId="67D28C59" w14:textId="77777777" w:rsidTr="007A01D3">
      <w:trPr>
        <w:trHeight w:hRule="exact" w:val="110"/>
      </w:trPr>
      <w:tc>
        <w:tcPr>
          <w:tcW w:w="3116" w:type="dxa"/>
          <w:shd w:val="clear" w:color="auto" w:fill="auto"/>
        </w:tcPr>
        <w:p w14:paraId="67D28C58" w14:textId="77777777" w:rsidR="00EA6532" w:rsidRPr="00A371C8" w:rsidRDefault="00EA6532" w:rsidP="007A01D3">
          <w:pPr>
            <w:pStyle w:val="AfzendergegevensUtrecht-West"/>
          </w:pPr>
        </w:p>
      </w:tc>
    </w:tr>
    <w:tr w:rsidR="00EA6532" w14:paraId="67D28C5B" w14:textId="77777777" w:rsidTr="007A01D3">
      <w:trPr>
        <w:trHeight w:hRule="exact" w:val="220"/>
      </w:trPr>
      <w:tc>
        <w:tcPr>
          <w:tcW w:w="3116" w:type="dxa"/>
          <w:shd w:val="clear" w:color="auto" w:fill="auto"/>
        </w:tcPr>
        <w:p w14:paraId="67D28C5A" w14:textId="77777777" w:rsidR="00EA6532" w:rsidRDefault="00EA6532" w:rsidP="007A01D3">
          <w:pPr>
            <w:pStyle w:val="AfzendergegevensUtrecht-West"/>
          </w:pPr>
          <w:r>
            <w:t>Postadres:</w:t>
          </w:r>
        </w:p>
      </w:tc>
    </w:tr>
    <w:tr w:rsidR="00EA6532" w14:paraId="67D28C5D" w14:textId="77777777" w:rsidTr="007A01D3">
      <w:trPr>
        <w:trHeight w:hRule="exact" w:val="220"/>
      </w:trPr>
      <w:tc>
        <w:tcPr>
          <w:tcW w:w="3116" w:type="dxa"/>
          <w:shd w:val="clear" w:color="auto" w:fill="auto"/>
        </w:tcPr>
        <w:p w14:paraId="67D28C5C" w14:textId="77777777" w:rsidR="00EA6532" w:rsidRDefault="00EA6532" w:rsidP="007A01D3">
          <w:pPr>
            <w:pStyle w:val="AfzendergegevensUtrecht-West"/>
          </w:pPr>
          <w:r w:rsidRPr="00A371C8">
            <w:t>Postbus 194, 3500 AD Utrecht</w:t>
          </w:r>
        </w:p>
      </w:tc>
    </w:tr>
  </w:tbl>
  <w:p w14:paraId="67D28C5E" w14:textId="77777777" w:rsidR="00EA6532" w:rsidRDefault="00EA6532">
    <w:pPr>
      <w:pStyle w:val="Koptekst"/>
    </w:pPr>
    <w:r>
      <w:rPr>
        <w:rFonts w:ascii="Calibri" w:hAnsi="Calibri" w:cs="Times New Roman"/>
        <w:noProof/>
      </w:rPr>
      <w:drawing>
        <wp:anchor distT="0" distB="0" distL="114300" distR="114300" simplePos="0" relativeHeight="251657728" behindDoc="1" locked="0" layoutInCell="0" allowOverlap="1" wp14:anchorId="67D28C63" wp14:editId="67D28C64">
          <wp:simplePos x="0" y="0"/>
          <wp:positionH relativeFrom="page">
            <wp:posOffset>0</wp:posOffset>
          </wp:positionH>
          <wp:positionV relativeFrom="page">
            <wp:posOffset>0</wp:posOffset>
          </wp:positionV>
          <wp:extent cx="3257550" cy="1590675"/>
          <wp:effectExtent l="0" t="0" r="0" b="9525"/>
          <wp:wrapNone/>
          <wp:docPr id="5" name="Afbeelding 0" descr="UW_logo_briefpapier_600dpi - uitgesneden door 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UW_logo_briefpapier_600dpi - uitgesneden door J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1590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08DF"/>
    <w:multiLevelType w:val="multilevel"/>
    <w:tmpl w:val="ECFABC9C"/>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8" w:hanging="568"/>
      </w:pPr>
      <w:rPr>
        <w:rFonts w:hint="default"/>
      </w:rPr>
    </w:lvl>
    <w:lvl w:ilvl="3">
      <w:start w:val="1"/>
      <w:numFmt w:val="decimal"/>
      <w:lvlText w:val="%1.%2.%3.%4"/>
      <w:lvlJc w:val="left"/>
      <w:pPr>
        <w:ind w:left="710" w:hanging="710"/>
      </w:pPr>
      <w:rPr>
        <w:rFonts w:hint="default"/>
      </w:rPr>
    </w:lvl>
    <w:lvl w:ilvl="4">
      <w:start w:val="1"/>
      <w:numFmt w:val="decimal"/>
      <w:lvlText w:val="%1.%2.%3.%4.%5"/>
      <w:lvlJc w:val="left"/>
      <w:pPr>
        <w:ind w:left="852" w:hanging="852"/>
      </w:pPr>
      <w:rPr>
        <w:rFonts w:hint="default"/>
      </w:rPr>
    </w:lvl>
    <w:lvl w:ilvl="5">
      <w:start w:val="1"/>
      <w:numFmt w:val="decimal"/>
      <w:lvlText w:val="%1.%2.%3.%4.%5.%6"/>
      <w:lvlJc w:val="left"/>
      <w:pPr>
        <w:ind w:left="994" w:hanging="994"/>
      </w:pPr>
      <w:rPr>
        <w:rFonts w:hint="default"/>
      </w:rPr>
    </w:lvl>
    <w:lvl w:ilvl="6">
      <w:start w:val="1"/>
      <w:numFmt w:val="decimal"/>
      <w:lvlText w:val="%1.%2.%3.%4.%5.%6.%7"/>
      <w:lvlJc w:val="left"/>
      <w:pPr>
        <w:ind w:left="1136" w:hanging="1136"/>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1" w15:restartNumberingAfterBreak="0">
    <w:nsid w:val="06FB0A3D"/>
    <w:multiLevelType w:val="multilevel"/>
    <w:tmpl w:val="6A2A5EE4"/>
    <w:styleLink w:val="OpsommingbolletjeUtrecht-West"/>
    <w:lvl w:ilvl="0">
      <w:start w:val="1"/>
      <w:numFmt w:val="bullet"/>
      <w:pStyle w:val="Opsommingbolletje1eniveauUtrecht-West"/>
      <w:lvlText w:val=""/>
      <w:lvlJc w:val="left"/>
      <w:pPr>
        <w:ind w:left="340" w:hanging="340"/>
      </w:pPr>
      <w:rPr>
        <w:rFonts w:ascii="Symbol" w:hAnsi="Symbol" w:hint="default"/>
      </w:rPr>
    </w:lvl>
    <w:lvl w:ilvl="1">
      <w:start w:val="1"/>
      <w:numFmt w:val="bullet"/>
      <w:pStyle w:val="Opsommingbolletje2eniveauUtrecht-West"/>
      <w:lvlText w:val=""/>
      <w:lvlJc w:val="left"/>
      <w:pPr>
        <w:ind w:left="680" w:hanging="340"/>
      </w:pPr>
      <w:rPr>
        <w:rFonts w:ascii="Symbol" w:hAnsi="Symbol" w:hint="default"/>
      </w:rPr>
    </w:lvl>
    <w:lvl w:ilvl="2">
      <w:start w:val="1"/>
      <w:numFmt w:val="bullet"/>
      <w:pStyle w:val="Opsommingbolletje3eniveauUtrecht-Wes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 w15:restartNumberingAfterBreak="0">
    <w:nsid w:val="07265E5B"/>
    <w:multiLevelType w:val="hybridMultilevel"/>
    <w:tmpl w:val="334E95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433124"/>
    <w:multiLevelType w:val="hybridMultilevel"/>
    <w:tmpl w:val="420C56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BC24928"/>
    <w:multiLevelType w:val="multilevel"/>
    <w:tmpl w:val="752C9F36"/>
    <w:styleLink w:val="OpsommingstreepjeUtrecht-West"/>
    <w:lvl w:ilvl="0">
      <w:start w:val="1"/>
      <w:numFmt w:val="bullet"/>
      <w:pStyle w:val="Opsommingstreepje1eniveauUtrecht-West"/>
      <w:lvlText w:val="–"/>
      <w:lvlJc w:val="left"/>
      <w:pPr>
        <w:ind w:left="340" w:hanging="340"/>
      </w:pPr>
      <w:rPr>
        <w:rFonts w:hint="default"/>
      </w:rPr>
    </w:lvl>
    <w:lvl w:ilvl="1">
      <w:start w:val="1"/>
      <w:numFmt w:val="bullet"/>
      <w:pStyle w:val="Opsommingstreepje2eniveauUtrecht-West"/>
      <w:lvlText w:val="–"/>
      <w:lvlJc w:val="left"/>
      <w:pPr>
        <w:ind w:left="680" w:hanging="340"/>
      </w:pPr>
      <w:rPr>
        <w:rFonts w:hint="default"/>
      </w:rPr>
    </w:lvl>
    <w:lvl w:ilvl="2">
      <w:start w:val="1"/>
      <w:numFmt w:val="bullet"/>
      <w:pStyle w:val="Opsommingstreepje3eniveauUtrecht-West"/>
      <w:lvlText w:val="–"/>
      <w:lvlJc w:val="left"/>
      <w:pPr>
        <w:ind w:left="1020" w:hanging="340"/>
      </w:pPr>
      <w:rPr>
        <w:rFonts w:hint="default"/>
      </w:rPr>
    </w:lvl>
    <w:lvl w:ilvl="3">
      <w:start w:val="1"/>
      <w:numFmt w:val="bullet"/>
      <w:lvlText w:val="–"/>
      <w:lvlJc w:val="left"/>
      <w:pPr>
        <w:ind w:left="1360" w:hanging="340"/>
      </w:pPr>
      <w:rPr>
        <w:rFonts w:hint="default"/>
      </w:rPr>
    </w:lvl>
    <w:lvl w:ilvl="4">
      <w:start w:val="1"/>
      <w:numFmt w:val="bullet"/>
      <w:lvlText w:val="–"/>
      <w:lvlJc w:val="left"/>
      <w:pPr>
        <w:ind w:left="1700" w:hanging="340"/>
      </w:pPr>
      <w:rPr>
        <w:rFonts w:hint="default"/>
      </w:rPr>
    </w:lvl>
    <w:lvl w:ilvl="5">
      <w:start w:val="1"/>
      <w:numFmt w:val="bullet"/>
      <w:lvlText w:val="–"/>
      <w:lvlJc w:val="left"/>
      <w:pPr>
        <w:ind w:left="2040" w:hanging="340"/>
      </w:pPr>
      <w:rPr>
        <w:rFonts w:hint="default"/>
      </w:rPr>
    </w:lvl>
    <w:lvl w:ilvl="6">
      <w:start w:val="1"/>
      <w:numFmt w:val="bullet"/>
      <w:lvlText w:val="–"/>
      <w:lvlJc w:val="left"/>
      <w:pPr>
        <w:ind w:left="2380" w:hanging="340"/>
      </w:pPr>
      <w:rPr>
        <w:rFonts w:hint="default"/>
      </w:rPr>
    </w:lvl>
    <w:lvl w:ilvl="7">
      <w:start w:val="1"/>
      <w:numFmt w:val="bullet"/>
      <w:lvlText w:val="–"/>
      <w:lvlJc w:val="left"/>
      <w:pPr>
        <w:ind w:left="2720" w:hanging="340"/>
      </w:pPr>
      <w:rPr>
        <w:rFonts w:hint="default"/>
      </w:rPr>
    </w:lvl>
    <w:lvl w:ilvl="8">
      <w:start w:val="1"/>
      <w:numFmt w:val="bullet"/>
      <w:lvlText w:val="–"/>
      <w:lvlJc w:val="left"/>
      <w:pPr>
        <w:ind w:left="3060" w:hanging="340"/>
      </w:pPr>
      <w:rPr>
        <w:rFonts w:hint="default"/>
      </w:rPr>
    </w:lvl>
  </w:abstractNum>
  <w:abstractNum w:abstractNumId="5" w15:restartNumberingAfterBreak="0">
    <w:nsid w:val="0F992256"/>
    <w:multiLevelType w:val="multilevel"/>
    <w:tmpl w:val="5BF416EA"/>
    <w:numStyleLink w:val="OpsommingtekenUtrecht-West"/>
  </w:abstractNum>
  <w:abstractNum w:abstractNumId="6" w15:restartNumberingAfterBreak="0">
    <w:nsid w:val="10483EDB"/>
    <w:multiLevelType w:val="multilevel"/>
    <w:tmpl w:val="047EB904"/>
    <w:numStyleLink w:val="OpsommingkleineletterUtrecht-West"/>
  </w:abstractNum>
  <w:abstractNum w:abstractNumId="7" w15:restartNumberingAfterBreak="0">
    <w:nsid w:val="10B067FF"/>
    <w:multiLevelType w:val="hybridMultilevel"/>
    <w:tmpl w:val="3440F3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335E03"/>
    <w:multiLevelType w:val="hybridMultilevel"/>
    <w:tmpl w:val="A4B64A76"/>
    <w:lvl w:ilvl="0" w:tplc="FA40156C">
      <w:start w:val="1"/>
      <w:numFmt w:val="decimal"/>
      <w:lvlText w:val="%1."/>
      <w:lvlJc w:val="left"/>
      <w:pPr>
        <w:ind w:left="1080" w:hanging="360"/>
      </w:pPr>
      <w:rPr>
        <w:rFonts w:asciiTheme="minorHAnsi" w:eastAsiaTheme="minorHAnsi" w:hAnsiTheme="minorHAnsi" w:cstheme="minorHAnsi"/>
        <w:color w:val="000000" w:themeColor="text1"/>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1EB96131"/>
    <w:multiLevelType w:val="multilevel"/>
    <w:tmpl w:val="CFCEB6D0"/>
    <w:numStyleLink w:val="OpsommingopenrondjeUtrecht-West"/>
  </w:abstractNum>
  <w:abstractNum w:abstractNumId="12" w15:restartNumberingAfterBreak="0">
    <w:nsid w:val="21B41DA7"/>
    <w:multiLevelType w:val="multilevel"/>
    <w:tmpl w:val="24B8F458"/>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25630AE1"/>
    <w:multiLevelType w:val="hybridMultilevel"/>
    <w:tmpl w:val="8A28A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7F34E1"/>
    <w:multiLevelType w:val="multilevel"/>
    <w:tmpl w:val="047EB904"/>
    <w:numStyleLink w:val="OpsommingkleineletterUtrecht-West"/>
  </w:abstractNum>
  <w:abstractNum w:abstractNumId="15" w15:restartNumberingAfterBreak="0">
    <w:nsid w:val="26DD1963"/>
    <w:multiLevelType w:val="multilevel"/>
    <w:tmpl w:val="12DABC3C"/>
    <w:numStyleLink w:val="KopnummeringUtrecht-West"/>
  </w:abstractNum>
  <w:abstractNum w:abstractNumId="16" w15:restartNumberingAfterBreak="0">
    <w:nsid w:val="2A9E3A0C"/>
    <w:multiLevelType w:val="multilevel"/>
    <w:tmpl w:val="4A62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7E06B0"/>
    <w:multiLevelType w:val="multilevel"/>
    <w:tmpl w:val="047EB904"/>
    <w:styleLink w:val="OpsommingkleineletterUtrecht-West"/>
    <w:lvl w:ilvl="0">
      <w:start w:val="1"/>
      <w:numFmt w:val="lowerLetter"/>
      <w:pStyle w:val="Opsommingkleineletter1eniveauUtrecht-West"/>
      <w:lvlText w:val="%1"/>
      <w:lvlJc w:val="left"/>
      <w:pPr>
        <w:ind w:left="340" w:hanging="340"/>
      </w:pPr>
      <w:rPr>
        <w:rFonts w:hint="default"/>
      </w:rPr>
    </w:lvl>
    <w:lvl w:ilvl="1">
      <w:start w:val="1"/>
      <w:numFmt w:val="lowerLetter"/>
      <w:pStyle w:val="Opsommingkleineletter2eniveauUtrecht-West"/>
      <w:lvlText w:val="%2"/>
      <w:lvlJc w:val="left"/>
      <w:pPr>
        <w:ind w:left="680" w:hanging="340"/>
      </w:pPr>
      <w:rPr>
        <w:rFonts w:hint="default"/>
      </w:rPr>
    </w:lvl>
    <w:lvl w:ilvl="2">
      <w:start w:val="1"/>
      <w:numFmt w:val="lowerLetter"/>
      <w:pStyle w:val="Opsommingkleineletter3eniveauUtrecht-West"/>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8" w15:restartNumberingAfterBreak="0">
    <w:nsid w:val="2EED6D86"/>
    <w:multiLevelType w:val="hybridMultilevel"/>
    <w:tmpl w:val="F0CEB6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6B73CFC"/>
    <w:multiLevelType w:val="hybridMultilevel"/>
    <w:tmpl w:val="83CE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8A2A0C"/>
    <w:multiLevelType w:val="multilevel"/>
    <w:tmpl w:val="49EA100A"/>
    <w:styleLink w:val="OpsommingnummerUtrecht-West"/>
    <w:lvl w:ilvl="0">
      <w:start w:val="1"/>
      <w:numFmt w:val="decimal"/>
      <w:pStyle w:val="Opsommingnummer1eniveauUtrecht-West"/>
      <w:lvlText w:val="%1"/>
      <w:lvlJc w:val="left"/>
      <w:pPr>
        <w:ind w:left="340" w:hanging="340"/>
      </w:pPr>
      <w:rPr>
        <w:rFonts w:hint="default"/>
      </w:rPr>
    </w:lvl>
    <w:lvl w:ilvl="1">
      <w:start w:val="1"/>
      <w:numFmt w:val="decimal"/>
      <w:pStyle w:val="Opsommingnummer2eniveauUtrecht-West"/>
      <w:lvlText w:val="%2"/>
      <w:lvlJc w:val="left"/>
      <w:pPr>
        <w:ind w:left="680" w:hanging="340"/>
      </w:pPr>
      <w:rPr>
        <w:rFonts w:hint="default"/>
      </w:rPr>
    </w:lvl>
    <w:lvl w:ilvl="2">
      <w:start w:val="1"/>
      <w:numFmt w:val="decimal"/>
      <w:pStyle w:val="Opsommingnummer3eniveauUtrecht-West"/>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decimal"/>
      <w:lvlText w:val="%5"/>
      <w:lvlJc w:val="left"/>
      <w:pPr>
        <w:ind w:left="1700" w:hanging="340"/>
      </w:pPr>
      <w:rPr>
        <w:rFonts w:hint="default"/>
      </w:rPr>
    </w:lvl>
    <w:lvl w:ilvl="5">
      <w:start w:val="1"/>
      <w:numFmt w:val="decimal"/>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decimal"/>
      <w:lvlText w:val="%8"/>
      <w:lvlJc w:val="left"/>
      <w:pPr>
        <w:ind w:left="2720" w:hanging="340"/>
      </w:pPr>
      <w:rPr>
        <w:rFonts w:hint="default"/>
      </w:rPr>
    </w:lvl>
    <w:lvl w:ilvl="8">
      <w:start w:val="1"/>
      <w:numFmt w:val="decimal"/>
      <w:lvlText w:val="%9"/>
      <w:lvlJc w:val="left"/>
      <w:pPr>
        <w:ind w:left="3060" w:hanging="340"/>
      </w:pPr>
      <w:rPr>
        <w:rFonts w:hint="default"/>
      </w:rPr>
    </w:lvl>
  </w:abstractNum>
  <w:abstractNum w:abstractNumId="21" w15:restartNumberingAfterBreak="0">
    <w:nsid w:val="3C14178B"/>
    <w:multiLevelType w:val="multilevel"/>
    <w:tmpl w:val="41FA8922"/>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2" w15:restartNumberingAfterBreak="0">
    <w:nsid w:val="3C967C96"/>
    <w:multiLevelType w:val="multilevel"/>
    <w:tmpl w:val="752C9F36"/>
    <w:numStyleLink w:val="OpsommingstreepjeUtrecht-West"/>
  </w:abstractNum>
  <w:abstractNum w:abstractNumId="23" w15:restartNumberingAfterBreak="0">
    <w:nsid w:val="3D2D2209"/>
    <w:multiLevelType w:val="hybridMultilevel"/>
    <w:tmpl w:val="DB004B4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D8719D8"/>
    <w:multiLevelType w:val="multilevel"/>
    <w:tmpl w:val="46D01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EF61F8"/>
    <w:multiLevelType w:val="multilevel"/>
    <w:tmpl w:val="12DABC3C"/>
    <w:styleLink w:val="KopnummeringUtrecht-Wes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8" w:hanging="568"/>
      </w:pPr>
      <w:rPr>
        <w:rFonts w:hint="default"/>
      </w:rPr>
    </w:lvl>
    <w:lvl w:ilvl="3">
      <w:start w:val="1"/>
      <w:numFmt w:val="decimal"/>
      <w:pStyle w:val="Kop4"/>
      <w:lvlText w:val="%1.%2.%3.%4"/>
      <w:lvlJc w:val="left"/>
      <w:pPr>
        <w:ind w:left="710" w:hanging="710"/>
      </w:pPr>
      <w:rPr>
        <w:rFonts w:hint="default"/>
      </w:rPr>
    </w:lvl>
    <w:lvl w:ilvl="4">
      <w:start w:val="1"/>
      <w:numFmt w:val="decimal"/>
      <w:pStyle w:val="Kop5"/>
      <w:lvlText w:val="%1.%2.%3.%4.%5"/>
      <w:lvlJc w:val="left"/>
      <w:pPr>
        <w:ind w:left="852" w:hanging="852"/>
      </w:pPr>
      <w:rPr>
        <w:rFonts w:hint="default"/>
      </w:rPr>
    </w:lvl>
    <w:lvl w:ilvl="5">
      <w:start w:val="1"/>
      <w:numFmt w:val="decimal"/>
      <w:pStyle w:val="Kop6"/>
      <w:lvlText w:val="%1.%2.%3.%4.%5.%6"/>
      <w:lvlJc w:val="left"/>
      <w:pPr>
        <w:ind w:left="994" w:hanging="994"/>
      </w:pPr>
      <w:rPr>
        <w:rFonts w:hint="default"/>
      </w:rPr>
    </w:lvl>
    <w:lvl w:ilvl="6">
      <w:start w:val="1"/>
      <w:numFmt w:val="decimal"/>
      <w:pStyle w:val="Kop7"/>
      <w:lvlText w:val="%1.%2.%3.%4.%5.%6.%7"/>
      <w:lvlJc w:val="left"/>
      <w:pPr>
        <w:ind w:left="1136" w:hanging="1136"/>
      </w:pPr>
      <w:rPr>
        <w:rFonts w:hint="default"/>
      </w:rPr>
    </w:lvl>
    <w:lvl w:ilvl="7">
      <w:start w:val="1"/>
      <w:numFmt w:val="decimal"/>
      <w:pStyle w:val="Kop8"/>
      <w:lvlText w:val="%1.%2.%3.%4.%5.%6.%7.%8"/>
      <w:lvlJc w:val="left"/>
      <w:pPr>
        <w:ind w:left="1278" w:hanging="1278"/>
      </w:pPr>
      <w:rPr>
        <w:rFonts w:hint="default"/>
      </w:rPr>
    </w:lvl>
    <w:lvl w:ilvl="8">
      <w:start w:val="1"/>
      <w:numFmt w:val="decimal"/>
      <w:pStyle w:val="Kop9"/>
      <w:lvlText w:val="%1.%2.%3.%4.%5.%6.%7.%8.%9"/>
      <w:lvlJc w:val="left"/>
      <w:pPr>
        <w:ind w:left="1420" w:hanging="1420"/>
      </w:pPr>
      <w:rPr>
        <w:rFonts w:hint="default"/>
      </w:rPr>
    </w:lvl>
  </w:abstractNum>
  <w:abstractNum w:abstractNumId="26" w15:restartNumberingAfterBreak="0">
    <w:nsid w:val="427B29CC"/>
    <w:multiLevelType w:val="multilevel"/>
    <w:tmpl w:val="752C9F36"/>
    <w:numStyleLink w:val="OpsommingstreepjeUtrecht-West"/>
  </w:abstractNum>
  <w:abstractNum w:abstractNumId="27" w15:restartNumberingAfterBreak="0">
    <w:nsid w:val="46A60AA0"/>
    <w:multiLevelType w:val="multilevel"/>
    <w:tmpl w:val="CFCEB6D0"/>
    <w:styleLink w:val="OpsommingopenrondjeUtrecht-West"/>
    <w:lvl w:ilvl="0">
      <w:start w:val="1"/>
      <w:numFmt w:val="bullet"/>
      <w:pStyle w:val="Opsommingopenrondje1eniveauUtrecht-West"/>
      <w:lvlText w:val="o"/>
      <w:lvlJc w:val="left"/>
      <w:pPr>
        <w:ind w:left="284" w:hanging="284"/>
      </w:pPr>
      <w:rPr>
        <w:rFonts w:ascii="Calibri" w:hAnsi="Calibri" w:hint="default"/>
      </w:rPr>
    </w:lvl>
    <w:lvl w:ilvl="1">
      <w:start w:val="1"/>
      <w:numFmt w:val="bullet"/>
      <w:pStyle w:val="Opsommingopenrondje2eniveauUtrecht-West"/>
      <w:lvlText w:val="o"/>
      <w:lvlJc w:val="left"/>
      <w:pPr>
        <w:ind w:left="568" w:hanging="284"/>
      </w:pPr>
      <w:rPr>
        <w:rFonts w:ascii="Calibri" w:hAnsi="Calibri" w:hint="default"/>
      </w:rPr>
    </w:lvl>
    <w:lvl w:ilvl="2">
      <w:start w:val="1"/>
      <w:numFmt w:val="bullet"/>
      <w:pStyle w:val="Opsommingopenrondje3eniveauUtrecht-Wes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2D78FB"/>
    <w:multiLevelType w:val="hybridMultilevel"/>
    <w:tmpl w:val="6CBABAD8"/>
    <w:lvl w:ilvl="0" w:tplc="A880EB74">
      <w:start w:val="1"/>
      <w:numFmt w:val="upperLetter"/>
      <w:lvlText w:val="%1."/>
      <w:lvlJc w:val="left"/>
      <w:pPr>
        <w:ind w:left="720" w:hanging="360"/>
      </w:pPr>
      <w:rPr>
        <w:rFonts w:asciiTheme="minorHAnsi" w:eastAsiaTheme="minorHAns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88770F1"/>
    <w:multiLevelType w:val="hybridMultilevel"/>
    <w:tmpl w:val="430EF0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9A30F1B"/>
    <w:multiLevelType w:val="multilevel"/>
    <w:tmpl w:val="27B223F4"/>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32" w15:restartNumberingAfterBreak="0">
    <w:nsid w:val="5DF9649F"/>
    <w:multiLevelType w:val="multilevel"/>
    <w:tmpl w:val="5C0831CE"/>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3" w15:restartNumberingAfterBreak="0">
    <w:nsid w:val="63F335A0"/>
    <w:multiLevelType w:val="multilevel"/>
    <w:tmpl w:val="5BF416EA"/>
    <w:styleLink w:val="OpsommingtekenUtrecht-West"/>
    <w:lvl w:ilvl="0">
      <w:start w:val="1"/>
      <w:numFmt w:val="bullet"/>
      <w:pStyle w:val="Opsommingteken1eniveauUtrecht-West"/>
      <w:lvlText w:val="•"/>
      <w:lvlJc w:val="left"/>
      <w:pPr>
        <w:ind w:left="284" w:hanging="284"/>
      </w:pPr>
      <w:rPr>
        <w:rFonts w:ascii="Calibri" w:hAnsi="Calibri" w:hint="default"/>
      </w:rPr>
    </w:lvl>
    <w:lvl w:ilvl="1">
      <w:start w:val="1"/>
      <w:numFmt w:val="bullet"/>
      <w:pStyle w:val="Opsommingteken2eniveauUtrecht-West"/>
      <w:lvlText w:val="–"/>
      <w:lvlJc w:val="left"/>
      <w:pPr>
        <w:ind w:left="568" w:hanging="284"/>
      </w:pPr>
      <w:rPr>
        <w:rFonts w:ascii="Maiandra GD" w:hAnsi="Maiandra GD" w:hint="default"/>
      </w:rPr>
    </w:lvl>
    <w:lvl w:ilvl="2">
      <w:start w:val="1"/>
      <w:numFmt w:val="bullet"/>
      <w:pStyle w:val="Opsommingteken3eniveauUtrecht-Wes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4" w15:restartNumberingAfterBreak="0">
    <w:nsid w:val="650D5D4A"/>
    <w:multiLevelType w:val="multilevel"/>
    <w:tmpl w:val="49EA100A"/>
    <w:numStyleLink w:val="OpsommingnummerUtrecht-West"/>
  </w:abstractNum>
  <w:abstractNum w:abstractNumId="35" w15:restartNumberingAfterBreak="0">
    <w:nsid w:val="679746B5"/>
    <w:multiLevelType w:val="multilevel"/>
    <w:tmpl w:val="6A2A5EE4"/>
    <w:numStyleLink w:val="OpsommingbolletjeUtrecht-West"/>
  </w:abstractNum>
  <w:abstractNum w:abstractNumId="36" w15:restartNumberingAfterBreak="0">
    <w:nsid w:val="6B6C5E66"/>
    <w:multiLevelType w:val="hybridMultilevel"/>
    <w:tmpl w:val="5DE6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B0DFD"/>
    <w:multiLevelType w:val="multilevel"/>
    <w:tmpl w:val="E9CE1F1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8" w15:restartNumberingAfterBreak="0">
    <w:nsid w:val="6D7C0381"/>
    <w:multiLevelType w:val="hybridMultilevel"/>
    <w:tmpl w:val="4F724F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DAB0250"/>
    <w:multiLevelType w:val="multilevel"/>
    <w:tmpl w:val="6A2A5EE4"/>
    <w:numStyleLink w:val="OpsommingbolletjeUtrecht-West"/>
  </w:abstractNum>
  <w:abstractNum w:abstractNumId="40" w15:restartNumberingAfterBreak="0">
    <w:nsid w:val="71D43425"/>
    <w:multiLevelType w:val="hybridMultilevel"/>
    <w:tmpl w:val="671C347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2" w15:restartNumberingAfterBreak="0">
    <w:nsid w:val="7D0B6226"/>
    <w:multiLevelType w:val="multilevel"/>
    <w:tmpl w:val="49EA100A"/>
    <w:numStyleLink w:val="OpsommingnummerUtrecht-West"/>
  </w:abstractNum>
  <w:num w:numId="1">
    <w:abstractNumId w:val="1"/>
  </w:num>
  <w:num w:numId="2">
    <w:abstractNumId w:val="20"/>
  </w:num>
  <w:num w:numId="3">
    <w:abstractNumId w:val="27"/>
  </w:num>
  <w:num w:numId="4">
    <w:abstractNumId w:val="4"/>
  </w:num>
  <w:num w:numId="5">
    <w:abstractNumId w:val="28"/>
  </w:num>
  <w:num w:numId="6">
    <w:abstractNumId w:val="9"/>
  </w:num>
  <w:num w:numId="7">
    <w:abstractNumId w:val="8"/>
  </w:num>
  <w:num w:numId="8">
    <w:abstractNumId w:val="17"/>
  </w:num>
  <w:num w:numId="9">
    <w:abstractNumId w:val="25"/>
  </w:num>
  <w:num w:numId="10">
    <w:abstractNumId w:val="33"/>
  </w:num>
  <w:num w:numId="11">
    <w:abstractNumId w:val="0"/>
  </w:num>
  <w:num w:numId="12">
    <w:abstractNumId w:val="31"/>
  </w:num>
  <w:num w:numId="13">
    <w:abstractNumId w:val="32"/>
  </w:num>
  <w:num w:numId="14">
    <w:abstractNumId w:val="41"/>
  </w:num>
  <w:num w:numId="15">
    <w:abstractNumId w:val="21"/>
  </w:num>
  <w:num w:numId="16">
    <w:abstractNumId w:val="12"/>
  </w:num>
  <w:num w:numId="17">
    <w:abstractNumId w:val="37"/>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5"/>
  </w:num>
  <w:num w:numId="22">
    <w:abstractNumId w:val="6"/>
  </w:num>
  <w:num w:numId="23">
    <w:abstractNumId w:val="42"/>
  </w:num>
  <w:num w:numId="24">
    <w:abstractNumId w:val="11"/>
  </w:num>
  <w:num w:numId="25">
    <w:abstractNumId w:val="26"/>
  </w:num>
  <w:num w:numId="26">
    <w:abstractNumId w:val="5"/>
  </w:num>
  <w:num w:numId="27">
    <w:abstractNumId w:val="39"/>
  </w:num>
  <w:num w:numId="28">
    <w:abstractNumId w:val="14"/>
  </w:num>
  <w:num w:numId="29">
    <w:abstractNumId w:val="34"/>
  </w:num>
  <w:num w:numId="30">
    <w:abstractNumId w:val="22"/>
  </w:num>
  <w:num w:numId="31">
    <w:abstractNumId w:val="16"/>
  </w:num>
  <w:num w:numId="32">
    <w:abstractNumId w:val="24"/>
  </w:num>
  <w:num w:numId="33">
    <w:abstractNumId w:val="19"/>
  </w:num>
  <w:num w:numId="34">
    <w:abstractNumId w:val="13"/>
  </w:num>
  <w:num w:numId="35">
    <w:abstractNumId w:val="36"/>
  </w:num>
  <w:num w:numId="36">
    <w:abstractNumId w:val="38"/>
  </w:num>
  <w:num w:numId="37">
    <w:abstractNumId w:val="18"/>
  </w:num>
  <w:num w:numId="38">
    <w:abstractNumId w:val="40"/>
  </w:num>
  <w:num w:numId="39">
    <w:abstractNumId w:val="30"/>
  </w:num>
  <w:num w:numId="40">
    <w:abstractNumId w:val="2"/>
  </w:num>
  <w:num w:numId="41">
    <w:abstractNumId w:val="3"/>
  </w:num>
  <w:num w:numId="42">
    <w:abstractNumId w:val="23"/>
  </w:num>
  <w:num w:numId="43">
    <w:abstractNumId w:val="7"/>
  </w:num>
  <w:num w:numId="44">
    <w:abstractNumId w:val="29"/>
  </w:num>
  <w:num w:numId="4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activeWritingStyle w:appName="MSWord" w:lang="nl-NL" w:vendorID="1" w:dllVersion="512"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39"/>
    <w:rsid w:val="0000032F"/>
    <w:rsid w:val="000020F6"/>
    <w:rsid w:val="0000663D"/>
    <w:rsid w:val="00010D95"/>
    <w:rsid w:val="00011BFA"/>
    <w:rsid w:val="00020398"/>
    <w:rsid w:val="00031EC1"/>
    <w:rsid w:val="00034EB1"/>
    <w:rsid w:val="00035232"/>
    <w:rsid w:val="00036694"/>
    <w:rsid w:val="00040612"/>
    <w:rsid w:val="000418EF"/>
    <w:rsid w:val="00044A1D"/>
    <w:rsid w:val="000459C7"/>
    <w:rsid w:val="00045C9A"/>
    <w:rsid w:val="00050164"/>
    <w:rsid w:val="0005205D"/>
    <w:rsid w:val="00052FF4"/>
    <w:rsid w:val="00053E43"/>
    <w:rsid w:val="0005430B"/>
    <w:rsid w:val="00054A13"/>
    <w:rsid w:val="00062790"/>
    <w:rsid w:val="000636D6"/>
    <w:rsid w:val="00074B6D"/>
    <w:rsid w:val="00074DAC"/>
    <w:rsid w:val="0007548D"/>
    <w:rsid w:val="00077AA7"/>
    <w:rsid w:val="000825F0"/>
    <w:rsid w:val="000844B9"/>
    <w:rsid w:val="00090E0F"/>
    <w:rsid w:val="000912D4"/>
    <w:rsid w:val="00096010"/>
    <w:rsid w:val="0009698A"/>
    <w:rsid w:val="00096B7B"/>
    <w:rsid w:val="000A1B78"/>
    <w:rsid w:val="000A47C0"/>
    <w:rsid w:val="000A64BE"/>
    <w:rsid w:val="000A6A0A"/>
    <w:rsid w:val="000B113F"/>
    <w:rsid w:val="000B44E7"/>
    <w:rsid w:val="000B5DE7"/>
    <w:rsid w:val="000B6EFB"/>
    <w:rsid w:val="000B7253"/>
    <w:rsid w:val="000B7EAB"/>
    <w:rsid w:val="000C0089"/>
    <w:rsid w:val="000C03AA"/>
    <w:rsid w:val="000C063B"/>
    <w:rsid w:val="000C0969"/>
    <w:rsid w:val="000C0F20"/>
    <w:rsid w:val="000C1A1A"/>
    <w:rsid w:val="000C332D"/>
    <w:rsid w:val="000C3FFE"/>
    <w:rsid w:val="000C55AD"/>
    <w:rsid w:val="000C6BD8"/>
    <w:rsid w:val="000D1945"/>
    <w:rsid w:val="000D387A"/>
    <w:rsid w:val="000D3E8B"/>
    <w:rsid w:val="000D6AB7"/>
    <w:rsid w:val="000E4F9D"/>
    <w:rsid w:val="000E55A1"/>
    <w:rsid w:val="000E6E43"/>
    <w:rsid w:val="000F0C07"/>
    <w:rsid w:val="000F213A"/>
    <w:rsid w:val="000F24A6"/>
    <w:rsid w:val="000F3FFA"/>
    <w:rsid w:val="000F650E"/>
    <w:rsid w:val="00106601"/>
    <w:rsid w:val="00110A9F"/>
    <w:rsid w:val="00110D9A"/>
    <w:rsid w:val="00112C67"/>
    <w:rsid w:val="00116E64"/>
    <w:rsid w:val="001170AE"/>
    <w:rsid w:val="00120999"/>
    <w:rsid w:val="00122DED"/>
    <w:rsid w:val="00123491"/>
    <w:rsid w:val="00123888"/>
    <w:rsid w:val="00126051"/>
    <w:rsid w:val="00131D87"/>
    <w:rsid w:val="00132265"/>
    <w:rsid w:val="00135A2A"/>
    <w:rsid w:val="00135E7B"/>
    <w:rsid w:val="001369E0"/>
    <w:rsid w:val="00137CBB"/>
    <w:rsid w:val="0014008D"/>
    <w:rsid w:val="001401D8"/>
    <w:rsid w:val="00140831"/>
    <w:rsid w:val="00140DC3"/>
    <w:rsid w:val="00140E04"/>
    <w:rsid w:val="00145B8E"/>
    <w:rsid w:val="0014640F"/>
    <w:rsid w:val="0015078F"/>
    <w:rsid w:val="00150DE3"/>
    <w:rsid w:val="001513DF"/>
    <w:rsid w:val="001529CF"/>
    <w:rsid w:val="001579D8"/>
    <w:rsid w:val="001607C2"/>
    <w:rsid w:val="001635B3"/>
    <w:rsid w:val="00165FF8"/>
    <w:rsid w:val="001707D0"/>
    <w:rsid w:val="001709EC"/>
    <w:rsid w:val="00171FF9"/>
    <w:rsid w:val="00176FBA"/>
    <w:rsid w:val="001775FB"/>
    <w:rsid w:val="00180E18"/>
    <w:rsid w:val="00181878"/>
    <w:rsid w:val="0018372A"/>
    <w:rsid w:val="0018417A"/>
    <w:rsid w:val="001917DE"/>
    <w:rsid w:val="0019317B"/>
    <w:rsid w:val="001A2A0C"/>
    <w:rsid w:val="001A330D"/>
    <w:rsid w:val="001B0381"/>
    <w:rsid w:val="001B1022"/>
    <w:rsid w:val="001B16E2"/>
    <w:rsid w:val="001B1B37"/>
    <w:rsid w:val="001B4C7E"/>
    <w:rsid w:val="001B65B0"/>
    <w:rsid w:val="001C11BE"/>
    <w:rsid w:val="001C286F"/>
    <w:rsid w:val="001C31F3"/>
    <w:rsid w:val="001D2A06"/>
    <w:rsid w:val="001E2293"/>
    <w:rsid w:val="001E6333"/>
    <w:rsid w:val="001F2D6E"/>
    <w:rsid w:val="001F3897"/>
    <w:rsid w:val="001F3D8B"/>
    <w:rsid w:val="001F4612"/>
    <w:rsid w:val="001F5B4F"/>
    <w:rsid w:val="001F6167"/>
    <w:rsid w:val="001F64A6"/>
    <w:rsid w:val="00200C80"/>
    <w:rsid w:val="0020548B"/>
    <w:rsid w:val="0020607F"/>
    <w:rsid w:val="00206381"/>
    <w:rsid w:val="002074B2"/>
    <w:rsid w:val="0021042A"/>
    <w:rsid w:val="00212D82"/>
    <w:rsid w:val="00213237"/>
    <w:rsid w:val="002165F5"/>
    <w:rsid w:val="00216BF9"/>
    <w:rsid w:val="00216D06"/>
    <w:rsid w:val="002176A4"/>
    <w:rsid w:val="00220A9C"/>
    <w:rsid w:val="00220FA2"/>
    <w:rsid w:val="002224D9"/>
    <w:rsid w:val="00222FA2"/>
    <w:rsid w:val="00226DC1"/>
    <w:rsid w:val="00230B64"/>
    <w:rsid w:val="00232692"/>
    <w:rsid w:val="002335A0"/>
    <w:rsid w:val="00234AE9"/>
    <w:rsid w:val="00235207"/>
    <w:rsid w:val="00235B8C"/>
    <w:rsid w:val="00236DE9"/>
    <w:rsid w:val="00242226"/>
    <w:rsid w:val="00245FF0"/>
    <w:rsid w:val="00250F04"/>
    <w:rsid w:val="002516B6"/>
    <w:rsid w:val="002518D2"/>
    <w:rsid w:val="00252B6E"/>
    <w:rsid w:val="00253D27"/>
    <w:rsid w:val="00256039"/>
    <w:rsid w:val="0025649B"/>
    <w:rsid w:val="00256930"/>
    <w:rsid w:val="00257AA9"/>
    <w:rsid w:val="00261671"/>
    <w:rsid w:val="00261F60"/>
    <w:rsid w:val="002671DF"/>
    <w:rsid w:val="00272208"/>
    <w:rsid w:val="002747CA"/>
    <w:rsid w:val="0027711C"/>
    <w:rsid w:val="00282450"/>
    <w:rsid w:val="0028318D"/>
    <w:rsid w:val="00285674"/>
    <w:rsid w:val="00286914"/>
    <w:rsid w:val="00292DA4"/>
    <w:rsid w:val="0029303A"/>
    <w:rsid w:val="00294CD2"/>
    <w:rsid w:val="00296E7E"/>
    <w:rsid w:val="002A2E44"/>
    <w:rsid w:val="002A4A53"/>
    <w:rsid w:val="002A696A"/>
    <w:rsid w:val="002A75E3"/>
    <w:rsid w:val="002B0274"/>
    <w:rsid w:val="002B2998"/>
    <w:rsid w:val="002B2C28"/>
    <w:rsid w:val="002B64EE"/>
    <w:rsid w:val="002B6554"/>
    <w:rsid w:val="002C2A66"/>
    <w:rsid w:val="002C352E"/>
    <w:rsid w:val="002C46FB"/>
    <w:rsid w:val="002C6FD0"/>
    <w:rsid w:val="002C7111"/>
    <w:rsid w:val="002C77ED"/>
    <w:rsid w:val="002D0E88"/>
    <w:rsid w:val="002D52B2"/>
    <w:rsid w:val="002E02DA"/>
    <w:rsid w:val="002E274E"/>
    <w:rsid w:val="002E6982"/>
    <w:rsid w:val="002F4A13"/>
    <w:rsid w:val="002F7A14"/>
    <w:rsid w:val="002F7B77"/>
    <w:rsid w:val="00301D15"/>
    <w:rsid w:val="00302046"/>
    <w:rsid w:val="00302130"/>
    <w:rsid w:val="00303B84"/>
    <w:rsid w:val="003063C0"/>
    <w:rsid w:val="003158AB"/>
    <w:rsid w:val="00317DEA"/>
    <w:rsid w:val="003221CB"/>
    <w:rsid w:val="00322539"/>
    <w:rsid w:val="00323121"/>
    <w:rsid w:val="00323769"/>
    <w:rsid w:val="00325AA3"/>
    <w:rsid w:val="00333818"/>
    <w:rsid w:val="00335B5E"/>
    <w:rsid w:val="00336DDE"/>
    <w:rsid w:val="00337DDE"/>
    <w:rsid w:val="00340EA0"/>
    <w:rsid w:val="003420C8"/>
    <w:rsid w:val="003428A7"/>
    <w:rsid w:val="00346607"/>
    <w:rsid w:val="00346631"/>
    <w:rsid w:val="003522E2"/>
    <w:rsid w:val="003535DA"/>
    <w:rsid w:val="0036399B"/>
    <w:rsid w:val="00364E1D"/>
    <w:rsid w:val="00365254"/>
    <w:rsid w:val="00365327"/>
    <w:rsid w:val="00365534"/>
    <w:rsid w:val="00367958"/>
    <w:rsid w:val="00367EDE"/>
    <w:rsid w:val="00377612"/>
    <w:rsid w:val="00380C1B"/>
    <w:rsid w:val="00382C27"/>
    <w:rsid w:val="0039126D"/>
    <w:rsid w:val="00391C42"/>
    <w:rsid w:val="0039239F"/>
    <w:rsid w:val="00394E09"/>
    <w:rsid w:val="00395CE6"/>
    <w:rsid w:val="0039656A"/>
    <w:rsid w:val="00397A02"/>
    <w:rsid w:val="00397A37"/>
    <w:rsid w:val="003A37F2"/>
    <w:rsid w:val="003A5ED3"/>
    <w:rsid w:val="003A5EF9"/>
    <w:rsid w:val="003A7621"/>
    <w:rsid w:val="003B14A0"/>
    <w:rsid w:val="003B38E8"/>
    <w:rsid w:val="003B4DBD"/>
    <w:rsid w:val="003C2803"/>
    <w:rsid w:val="003C67C7"/>
    <w:rsid w:val="003C7E60"/>
    <w:rsid w:val="003D09E4"/>
    <w:rsid w:val="003E2EC2"/>
    <w:rsid w:val="003E3B7D"/>
    <w:rsid w:val="003E6B30"/>
    <w:rsid w:val="003E72BC"/>
    <w:rsid w:val="003F12C2"/>
    <w:rsid w:val="003F18F5"/>
    <w:rsid w:val="003F2747"/>
    <w:rsid w:val="003F2D2E"/>
    <w:rsid w:val="003F74A8"/>
    <w:rsid w:val="004001AF"/>
    <w:rsid w:val="00400318"/>
    <w:rsid w:val="00403475"/>
    <w:rsid w:val="0040444B"/>
    <w:rsid w:val="0040665A"/>
    <w:rsid w:val="00413680"/>
    <w:rsid w:val="0041674F"/>
    <w:rsid w:val="004179D7"/>
    <w:rsid w:val="00417FB9"/>
    <w:rsid w:val="00420DC0"/>
    <w:rsid w:val="00421E6B"/>
    <w:rsid w:val="0042229E"/>
    <w:rsid w:val="0042306F"/>
    <w:rsid w:val="00425893"/>
    <w:rsid w:val="0042594D"/>
    <w:rsid w:val="0043108E"/>
    <w:rsid w:val="004358FF"/>
    <w:rsid w:val="00436CE1"/>
    <w:rsid w:val="0043777E"/>
    <w:rsid w:val="00440480"/>
    <w:rsid w:val="00442D76"/>
    <w:rsid w:val="004469E1"/>
    <w:rsid w:val="00450B91"/>
    <w:rsid w:val="00450EBA"/>
    <w:rsid w:val="00451E7E"/>
    <w:rsid w:val="00451FDB"/>
    <w:rsid w:val="00453EAE"/>
    <w:rsid w:val="00455D6B"/>
    <w:rsid w:val="004564A6"/>
    <w:rsid w:val="0046027E"/>
    <w:rsid w:val="00460BBD"/>
    <w:rsid w:val="00460CA5"/>
    <w:rsid w:val="004644D0"/>
    <w:rsid w:val="004656F6"/>
    <w:rsid w:val="00471A31"/>
    <w:rsid w:val="0047226D"/>
    <w:rsid w:val="004735B9"/>
    <w:rsid w:val="0047392D"/>
    <w:rsid w:val="0047518D"/>
    <w:rsid w:val="00475DAF"/>
    <w:rsid w:val="00477CDB"/>
    <w:rsid w:val="00481A1D"/>
    <w:rsid w:val="00481FB6"/>
    <w:rsid w:val="004838EE"/>
    <w:rsid w:val="00487543"/>
    <w:rsid w:val="004875E2"/>
    <w:rsid w:val="00487BE2"/>
    <w:rsid w:val="00490BBD"/>
    <w:rsid w:val="00490FA3"/>
    <w:rsid w:val="00494083"/>
    <w:rsid w:val="00494D98"/>
    <w:rsid w:val="0049721C"/>
    <w:rsid w:val="004A5C3C"/>
    <w:rsid w:val="004A6427"/>
    <w:rsid w:val="004B064C"/>
    <w:rsid w:val="004B280F"/>
    <w:rsid w:val="004C4ECD"/>
    <w:rsid w:val="004C5204"/>
    <w:rsid w:val="004C6F12"/>
    <w:rsid w:val="004D2ED7"/>
    <w:rsid w:val="004D3258"/>
    <w:rsid w:val="004D7296"/>
    <w:rsid w:val="004E3A66"/>
    <w:rsid w:val="004E6015"/>
    <w:rsid w:val="0050109B"/>
    <w:rsid w:val="00501A64"/>
    <w:rsid w:val="0050426E"/>
    <w:rsid w:val="00515E2F"/>
    <w:rsid w:val="005178F7"/>
    <w:rsid w:val="00521726"/>
    <w:rsid w:val="0052321E"/>
    <w:rsid w:val="0052463B"/>
    <w:rsid w:val="00525D78"/>
    <w:rsid w:val="005264F1"/>
    <w:rsid w:val="00526530"/>
    <w:rsid w:val="00533B7A"/>
    <w:rsid w:val="005356EE"/>
    <w:rsid w:val="0053645C"/>
    <w:rsid w:val="0054017E"/>
    <w:rsid w:val="00541C33"/>
    <w:rsid w:val="005428EF"/>
    <w:rsid w:val="00543080"/>
    <w:rsid w:val="00543D97"/>
    <w:rsid w:val="005440C8"/>
    <w:rsid w:val="00544AE0"/>
    <w:rsid w:val="005473AA"/>
    <w:rsid w:val="00550C12"/>
    <w:rsid w:val="00550EE4"/>
    <w:rsid w:val="00553801"/>
    <w:rsid w:val="005550DF"/>
    <w:rsid w:val="00556E51"/>
    <w:rsid w:val="00560AF2"/>
    <w:rsid w:val="00560CE8"/>
    <w:rsid w:val="005615BE"/>
    <w:rsid w:val="00562E3D"/>
    <w:rsid w:val="0056528E"/>
    <w:rsid w:val="00567737"/>
    <w:rsid w:val="00567D61"/>
    <w:rsid w:val="00570A58"/>
    <w:rsid w:val="0057164E"/>
    <w:rsid w:val="00575A9D"/>
    <w:rsid w:val="00575FFC"/>
    <w:rsid w:val="0057733D"/>
    <w:rsid w:val="005778EC"/>
    <w:rsid w:val="00583AA0"/>
    <w:rsid w:val="0058793A"/>
    <w:rsid w:val="005953F5"/>
    <w:rsid w:val="005955A0"/>
    <w:rsid w:val="005A2BEC"/>
    <w:rsid w:val="005A34DD"/>
    <w:rsid w:val="005B0132"/>
    <w:rsid w:val="005B0D83"/>
    <w:rsid w:val="005B2B71"/>
    <w:rsid w:val="005B4FAF"/>
    <w:rsid w:val="005C0941"/>
    <w:rsid w:val="005C6668"/>
    <w:rsid w:val="005C755C"/>
    <w:rsid w:val="005C79D5"/>
    <w:rsid w:val="005D038E"/>
    <w:rsid w:val="005D0C3C"/>
    <w:rsid w:val="005D29B9"/>
    <w:rsid w:val="005D4151"/>
    <w:rsid w:val="005D5E21"/>
    <w:rsid w:val="005D626D"/>
    <w:rsid w:val="005E0DBB"/>
    <w:rsid w:val="005E125E"/>
    <w:rsid w:val="005E1C10"/>
    <w:rsid w:val="005E4452"/>
    <w:rsid w:val="005E4E29"/>
    <w:rsid w:val="005F4766"/>
    <w:rsid w:val="005F508D"/>
    <w:rsid w:val="005F7F46"/>
    <w:rsid w:val="00603012"/>
    <w:rsid w:val="006040DB"/>
    <w:rsid w:val="00607D88"/>
    <w:rsid w:val="0061108C"/>
    <w:rsid w:val="00612847"/>
    <w:rsid w:val="00612C22"/>
    <w:rsid w:val="0061350C"/>
    <w:rsid w:val="006145B7"/>
    <w:rsid w:val="00615038"/>
    <w:rsid w:val="00616110"/>
    <w:rsid w:val="006163BC"/>
    <w:rsid w:val="00620D36"/>
    <w:rsid w:val="00621291"/>
    <w:rsid w:val="00623B1C"/>
    <w:rsid w:val="00626ED7"/>
    <w:rsid w:val="00633100"/>
    <w:rsid w:val="00635E78"/>
    <w:rsid w:val="00636B83"/>
    <w:rsid w:val="00636C8A"/>
    <w:rsid w:val="00636E65"/>
    <w:rsid w:val="00644FF4"/>
    <w:rsid w:val="006500E8"/>
    <w:rsid w:val="00653254"/>
    <w:rsid w:val="006565F0"/>
    <w:rsid w:val="00661A7E"/>
    <w:rsid w:val="00667049"/>
    <w:rsid w:val="00672708"/>
    <w:rsid w:val="006767B2"/>
    <w:rsid w:val="00676EBA"/>
    <w:rsid w:val="00676FEA"/>
    <w:rsid w:val="0067743A"/>
    <w:rsid w:val="0067770C"/>
    <w:rsid w:val="00681219"/>
    <w:rsid w:val="00682252"/>
    <w:rsid w:val="00685EED"/>
    <w:rsid w:val="0069081A"/>
    <w:rsid w:val="0069337F"/>
    <w:rsid w:val="006953A2"/>
    <w:rsid w:val="006A01FF"/>
    <w:rsid w:val="006A0984"/>
    <w:rsid w:val="006A532D"/>
    <w:rsid w:val="006A60A8"/>
    <w:rsid w:val="006B24D7"/>
    <w:rsid w:val="006C025F"/>
    <w:rsid w:val="006C0394"/>
    <w:rsid w:val="006C0F32"/>
    <w:rsid w:val="006C5319"/>
    <w:rsid w:val="006C7E02"/>
    <w:rsid w:val="006D1154"/>
    <w:rsid w:val="006D1CEE"/>
    <w:rsid w:val="006D2ECD"/>
    <w:rsid w:val="006D32B6"/>
    <w:rsid w:val="006D58A1"/>
    <w:rsid w:val="006D5CEC"/>
    <w:rsid w:val="006E03EA"/>
    <w:rsid w:val="006E4C85"/>
    <w:rsid w:val="006E6FC3"/>
    <w:rsid w:val="006E72FF"/>
    <w:rsid w:val="006F0959"/>
    <w:rsid w:val="006F4E95"/>
    <w:rsid w:val="0070384F"/>
    <w:rsid w:val="00703BD3"/>
    <w:rsid w:val="00706308"/>
    <w:rsid w:val="00707C32"/>
    <w:rsid w:val="00710F79"/>
    <w:rsid w:val="00711B51"/>
    <w:rsid w:val="0071386B"/>
    <w:rsid w:val="0072376E"/>
    <w:rsid w:val="0072479C"/>
    <w:rsid w:val="007358BA"/>
    <w:rsid w:val="007361EE"/>
    <w:rsid w:val="0074193E"/>
    <w:rsid w:val="00745E4D"/>
    <w:rsid w:val="007500A4"/>
    <w:rsid w:val="007525D1"/>
    <w:rsid w:val="00752619"/>
    <w:rsid w:val="007542BB"/>
    <w:rsid w:val="00755558"/>
    <w:rsid w:val="00756C31"/>
    <w:rsid w:val="00763B35"/>
    <w:rsid w:val="00766E99"/>
    <w:rsid w:val="007677EA"/>
    <w:rsid w:val="00770652"/>
    <w:rsid w:val="00770B84"/>
    <w:rsid w:val="0077259A"/>
    <w:rsid w:val="00776618"/>
    <w:rsid w:val="00780205"/>
    <w:rsid w:val="0078120A"/>
    <w:rsid w:val="007843B9"/>
    <w:rsid w:val="00785D88"/>
    <w:rsid w:val="00786002"/>
    <w:rsid w:val="00787B55"/>
    <w:rsid w:val="007910FB"/>
    <w:rsid w:val="00792F47"/>
    <w:rsid w:val="00794E65"/>
    <w:rsid w:val="0079546B"/>
    <w:rsid w:val="00796A8D"/>
    <w:rsid w:val="007A01D3"/>
    <w:rsid w:val="007A047C"/>
    <w:rsid w:val="007A0D3E"/>
    <w:rsid w:val="007A4A24"/>
    <w:rsid w:val="007A638D"/>
    <w:rsid w:val="007B28E9"/>
    <w:rsid w:val="007B39CB"/>
    <w:rsid w:val="007B5373"/>
    <w:rsid w:val="007B7610"/>
    <w:rsid w:val="007B7BBA"/>
    <w:rsid w:val="007C0010"/>
    <w:rsid w:val="007C037C"/>
    <w:rsid w:val="007C14D5"/>
    <w:rsid w:val="007C23A2"/>
    <w:rsid w:val="007C2A4E"/>
    <w:rsid w:val="007D0A22"/>
    <w:rsid w:val="007E2102"/>
    <w:rsid w:val="007E30F9"/>
    <w:rsid w:val="007E3EAF"/>
    <w:rsid w:val="007E400F"/>
    <w:rsid w:val="007E7724"/>
    <w:rsid w:val="007F3483"/>
    <w:rsid w:val="007F48F0"/>
    <w:rsid w:val="007F5136"/>
    <w:rsid w:val="007F653F"/>
    <w:rsid w:val="007F7A62"/>
    <w:rsid w:val="008000DE"/>
    <w:rsid w:val="00803E69"/>
    <w:rsid w:val="008064ED"/>
    <w:rsid w:val="008064EE"/>
    <w:rsid w:val="00810D27"/>
    <w:rsid w:val="008138FE"/>
    <w:rsid w:val="008155E3"/>
    <w:rsid w:val="0081694F"/>
    <w:rsid w:val="00821256"/>
    <w:rsid w:val="008214C4"/>
    <w:rsid w:val="008253AA"/>
    <w:rsid w:val="00826697"/>
    <w:rsid w:val="00826EA4"/>
    <w:rsid w:val="00832239"/>
    <w:rsid w:val="0083254C"/>
    <w:rsid w:val="00832B3C"/>
    <w:rsid w:val="0083318A"/>
    <w:rsid w:val="008359EE"/>
    <w:rsid w:val="00843299"/>
    <w:rsid w:val="00844EEC"/>
    <w:rsid w:val="00847B8D"/>
    <w:rsid w:val="00852E63"/>
    <w:rsid w:val="00854B34"/>
    <w:rsid w:val="0086137E"/>
    <w:rsid w:val="00864546"/>
    <w:rsid w:val="008647A4"/>
    <w:rsid w:val="00864BCD"/>
    <w:rsid w:val="008656F2"/>
    <w:rsid w:val="008657C8"/>
    <w:rsid w:val="00865869"/>
    <w:rsid w:val="00871072"/>
    <w:rsid w:val="0087278A"/>
    <w:rsid w:val="00884FF4"/>
    <w:rsid w:val="00885EED"/>
    <w:rsid w:val="00886BB9"/>
    <w:rsid w:val="008870F0"/>
    <w:rsid w:val="00890FC6"/>
    <w:rsid w:val="00893934"/>
    <w:rsid w:val="00893CAC"/>
    <w:rsid w:val="0089534A"/>
    <w:rsid w:val="00897421"/>
    <w:rsid w:val="008A5D86"/>
    <w:rsid w:val="008B08F7"/>
    <w:rsid w:val="008B274B"/>
    <w:rsid w:val="008B513C"/>
    <w:rsid w:val="008B5CD1"/>
    <w:rsid w:val="008B7647"/>
    <w:rsid w:val="008C2E03"/>
    <w:rsid w:val="008C70F5"/>
    <w:rsid w:val="008D322C"/>
    <w:rsid w:val="008D33D8"/>
    <w:rsid w:val="008D5057"/>
    <w:rsid w:val="008D6A76"/>
    <w:rsid w:val="008D766C"/>
    <w:rsid w:val="008D7BDD"/>
    <w:rsid w:val="008E346E"/>
    <w:rsid w:val="008E524D"/>
    <w:rsid w:val="008F01F9"/>
    <w:rsid w:val="008F1F7D"/>
    <w:rsid w:val="008F29C4"/>
    <w:rsid w:val="008F4D2E"/>
    <w:rsid w:val="0090007F"/>
    <w:rsid w:val="00902459"/>
    <w:rsid w:val="0090368D"/>
    <w:rsid w:val="00903804"/>
    <w:rsid w:val="00903D5A"/>
    <w:rsid w:val="0090413C"/>
    <w:rsid w:val="00906BA4"/>
    <w:rsid w:val="0090724E"/>
    <w:rsid w:val="00911232"/>
    <w:rsid w:val="0091430A"/>
    <w:rsid w:val="0092162D"/>
    <w:rsid w:val="00921A92"/>
    <w:rsid w:val="009221AC"/>
    <w:rsid w:val="009225D7"/>
    <w:rsid w:val="00923D32"/>
    <w:rsid w:val="009263C2"/>
    <w:rsid w:val="00934750"/>
    <w:rsid w:val="00935271"/>
    <w:rsid w:val="0093589D"/>
    <w:rsid w:val="00937F2E"/>
    <w:rsid w:val="00942034"/>
    <w:rsid w:val="00944171"/>
    <w:rsid w:val="0094509D"/>
    <w:rsid w:val="00945318"/>
    <w:rsid w:val="00945B06"/>
    <w:rsid w:val="00947EFB"/>
    <w:rsid w:val="00950DB4"/>
    <w:rsid w:val="00952C64"/>
    <w:rsid w:val="009534C6"/>
    <w:rsid w:val="009555DC"/>
    <w:rsid w:val="009562A8"/>
    <w:rsid w:val="0095797F"/>
    <w:rsid w:val="0096057E"/>
    <w:rsid w:val="00960596"/>
    <w:rsid w:val="009606EB"/>
    <w:rsid w:val="0096213F"/>
    <w:rsid w:val="00962276"/>
    <w:rsid w:val="0096367D"/>
    <w:rsid w:val="00963973"/>
    <w:rsid w:val="00964B86"/>
    <w:rsid w:val="00966A10"/>
    <w:rsid w:val="00971B3B"/>
    <w:rsid w:val="00972542"/>
    <w:rsid w:val="0097367F"/>
    <w:rsid w:val="00973936"/>
    <w:rsid w:val="00973977"/>
    <w:rsid w:val="0097685E"/>
    <w:rsid w:val="009776E6"/>
    <w:rsid w:val="009811DF"/>
    <w:rsid w:val="00981A8B"/>
    <w:rsid w:val="00981FBD"/>
    <w:rsid w:val="00983F9F"/>
    <w:rsid w:val="00986B3E"/>
    <w:rsid w:val="00987426"/>
    <w:rsid w:val="009914F1"/>
    <w:rsid w:val="0099249F"/>
    <w:rsid w:val="0099385C"/>
    <w:rsid w:val="00993F97"/>
    <w:rsid w:val="00994179"/>
    <w:rsid w:val="00994C02"/>
    <w:rsid w:val="00995247"/>
    <w:rsid w:val="00995702"/>
    <w:rsid w:val="009A1C3A"/>
    <w:rsid w:val="009A251D"/>
    <w:rsid w:val="009A3C16"/>
    <w:rsid w:val="009A3CC1"/>
    <w:rsid w:val="009A4D76"/>
    <w:rsid w:val="009A6766"/>
    <w:rsid w:val="009B4DBA"/>
    <w:rsid w:val="009B7657"/>
    <w:rsid w:val="009C1976"/>
    <w:rsid w:val="009E0EA6"/>
    <w:rsid w:val="009E31F0"/>
    <w:rsid w:val="009E595A"/>
    <w:rsid w:val="009E78A2"/>
    <w:rsid w:val="009F4D17"/>
    <w:rsid w:val="009F69E1"/>
    <w:rsid w:val="00A00F42"/>
    <w:rsid w:val="00A02457"/>
    <w:rsid w:val="00A02BA7"/>
    <w:rsid w:val="00A02D2D"/>
    <w:rsid w:val="00A0331A"/>
    <w:rsid w:val="00A07FEF"/>
    <w:rsid w:val="00A11890"/>
    <w:rsid w:val="00A13E67"/>
    <w:rsid w:val="00A14CF4"/>
    <w:rsid w:val="00A15981"/>
    <w:rsid w:val="00A20DB7"/>
    <w:rsid w:val="00A21956"/>
    <w:rsid w:val="00A22115"/>
    <w:rsid w:val="00A23EBE"/>
    <w:rsid w:val="00A34273"/>
    <w:rsid w:val="00A34505"/>
    <w:rsid w:val="00A34C85"/>
    <w:rsid w:val="00A371C8"/>
    <w:rsid w:val="00A42EEC"/>
    <w:rsid w:val="00A47600"/>
    <w:rsid w:val="00A50406"/>
    <w:rsid w:val="00A50767"/>
    <w:rsid w:val="00A5195F"/>
    <w:rsid w:val="00A54C10"/>
    <w:rsid w:val="00A556EB"/>
    <w:rsid w:val="00A56F6D"/>
    <w:rsid w:val="00A63CBB"/>
    <w:rsid w:val="00A65B09"/>
    <w:rsid w:val="00A65E5C"/>
    <w:rsid w:val="00A733D1"/>
    <w:rsid w:val="00A76E7C"/>
    <w:rsid w:val="00A826D9"/>
    <w:rsid w:val="00A82C35"/>
    <w:rsid w:val="00A858AE"/>
    <w:rsid w:val="00A86FB4"/>
    <w:rsid w:val="00A8738A"/>
    <w:rsid w:val="00A900DC"/>
    <w:rsid w:val="00A93B3E"/>
    <w:rsid w:val="00A9668D"/>
    <w:rsid w:val="00AA3EAD"/>
    <w:rsid w:val="00AA60D1"/>
    <w:rsid w:val="00AA6D25"/>
    <w:rsid w:val="00AB1E21"/>
    <w:rsid w:val="00AB1E30"/>
    <w:rsid w:val="00AB2477"/>
    <w:rsid w:val="00AB4A0E"/>
    <w:rsid w:val="00AB56F0"/>
    <w:rsid w:val="00AB5DBD"/>
    <w:rsid w:val="00AC27CC"/>
    <w:rsid w:val="00AC4083"/>
    <w:rsid w:val="00AC5C35"/>
    <w:rsid w:val="00AD062D"/>
    <w:rsid w:val="00AD24E6"/>
    <w:rsid w:val="00AD285B"/>
    <w:rsid w:val="00AD31A0"/>
    <w:rsid w:val="00AD3A84"/>
    <w:rsid w:val="00AD4C2F"/>
    <w:rsid w:val="00AD4DF7"/>
    <w:rsid w:val="00AD545C"/>
    <w:rsid w:val="00AE226D"/>
    <w:rsid w:val="00AE2A51"/>
    <w:rsid w:val="00AE2D21"/>
    <w:rsid w:val="00AE3E87"/>
    <w:rsid w:val="00AE4B70"/>
    <w:rsid w:val="00AE51A0"/>
    <w:rsid w:val="00AF072D"/>
    <w:rsid w:val="00AF101A"/>
    <w:rsid w:val="00AF2B40"/>
    <w:rsid w:val="00AF72F1"/>
    <w:rsid w:val="00B058D0"/>
    <w:rsid w:val="00B11A76"/>
    <w:rsid w:val="00B15F71"/>
    <w:rsid w:val="00B160C7"/>
    <w:rsid w:val="00B1635C"/>
    <w:rsid w:val="00B17218"/>
    <w:rsid w:val="00B1769D"/>
    <w:rsid w:val="00B27EC6"/>
    <w:rsid w:val="00B30375"/>
    <w:rsid w:val="00B3278B"/>
    <w:rsid w:val="00B3448E"/>
    <w:rsid w:val="00B3684A"/>
    <w:rsid w:val="00B4079B"/>
    <w:rsid w:val="00B45A80"/>
    <w:rsid w:val="00B45BFD"/>
    <w:rsid w:val="00B460C2"/>
    <w:rsid w:val="00B50649"/>
    <w:rsid w:val="00B548DC"/>
    <w:rsid w:val="00B572B6"/>
    <w:rsid w:val="00B609F3"/>
    <w:rsid w:val="00B60DB2"/>
    <w:rsid w:val="00B6136E"/>
    <w:rsid w:val="00B70767"/>
    <w:rsid w:val="00B71E52"/>
    <w:rsid w:val="00B750C5"/>
    <w:rsid w:val="00B75ED8"/>
    <w:rsid w:val="00B77809"/>
    <w:rsid w:val="00B77F38"/>
    <w:rsid w:val="00B82A97"/>
    <w:rsid w:val="00B8590E"/>
    <w:rsid w:val="00B86842"/>
    <w:rsid w:val="00B86AF0"/>
    <w:rsid w:val="00B92AE3"/>
    <w:rsid w:val="00B93905"/>
    <w:rsid w:val="00B9540B"/>
    <w:rsid w:val="00BA1880"/>
    <w:rsid w:val="00BA3794"/>
    <w:rsid w:val="00BA3F28"/>
    <w:rsid w:val="00BA3F4D"/>
    <w:rsid w:val="00BA4B00"/>
    <w:rsid w:val="00BA6311"/>
    <w:rsid w:val="00BA79E3"/>
    <w:rsid w:val="00BB10EF"/>
    <w:rsid w:val="00BB275C"/>
    <w:rsid w:val="00BB31CE"/>
    <w:rsid w:val="00BB32DD"/>
    <w:rsid w:val="00BB44D6"/>
    <w:rsid w:val="00BC0188"/>
    <w:rsid w:val="00BC1046"/>
    <w:rsid w:val="00BC10EC"/>
    <w:rsid w:val="00BC2848"/>
    <w:rsid w:val="00BC2B37"/>
    <w:rsid w:val="00BC46EB"/>
    <w:rsid w:val="00BC6FB7"/>
    <w:rsid w:val="00BD0039"/>
    <w:rsid w:val="00BD2071"/>
    <w:rsid w:val="00BD3206"/>
    <w:rsid w:val="00BD53DE"/>
    <w:rsid w:val="00BE0168"/>
    <w:rsid w:val="00BE079E"/>
    <w:rsid w:val="00BE1694"/>
    <w:rsid w:val="00BE64B3"/>
    <w:rsid w:val="00BF19D8"/>
    <w:rsid w:val="00BF1ABE"/>
    <w:rsid w:val="00BF2969"/>
    <w:rsid w:val="00BF38E4"/>
    <w:rsid w:val="00BF61F8"/>
    <w:rsid w:val="00BF6A7B"/>
    <w:rsid w:val="00BF6FBE"/>
    <w:rsid w:val="00BF7BF1"/>
    <w:rsid w:val="00C06912"/>
    <w:rsid w:val="00C06D9A"/>
    <w:rsid w:val="00C07054"/>
    <w:rsid w:val="00C07511"/>
    <w:rsid w:val="00C125E3"/>
    <w:rsid w:val="00C12A2B"/>
    <w:rsid w:val="00C13052"/>
    <w:rsid w:val="00C13671"/>
    <w:rsid w:val="00C13E23"/>
    <w:rsid w:val="00C14B6F"/>
    <w:rsid w:val="00C15326"/>
    <w:rsid w:val="00C201EB"/>
    <w:rsid w:val="00C21575"/>
    <w:rsid w:val="00C25A1E"/>
    <w:rsid w:val="00C30BCD"/>
    <w:rsid w:val="00C30C8F"/>
    <w:rsid w:val="00C319AA"/>
    <w:rsid w:val="00C33308"/>
    <w:rsid w:val="00C36013"/>
    <w:rsid w:val="00C3750F"/>
    <w:rsid w:val="00C403E5"/>
    <w:rsid w:val="00C40AA1"/>
    <w:rsid w:val="00C41422"/>
    <w:rsid w:val="00C42FFC"/>
    <w:rsid w:val="00C43E0C"/>
    <w:rsid w:val="00C43FDC"/>
    <w:rsid w:val="00C466D7"/>
    <w:rsid w:val="00C51581"/>
    <w:rsid w:val="00C52D6D"/>
    <w:rsid w:val="00C52E63"/>
    <w:rsid w:val="00C546C4"/>
    <w:rsid w:val="00C5697E"/>
    <w:rsid w:val="00C57599"/>
    <w:rsid w:val="00C6368B"/>
    <w:rsid w:val="00C661EE"/>
    <w:rsid w:val="00C66205"/>
    <w:rsid w:val="00C67BA8"/>
    <w:rsid w:val="00C731C7"/>
    <w:rsid w:val="00C741A8"/>
    <w:rsid w:val="00C77ED1"/>
    <w:rsid w:val="00C867EE"/>
    <w:rsid w:val="00C8774D"/>
    <w:rsid w:val="00C9041A"/>
    <w:rsid w:val="00C92E08"/>
    <w:rsid w:val="00C93473"/>
    <w:rsid w:val="00C934C6"/>
    <w:rsid w:val="00CA270A"/>
    <w:rsid w:val="00CA332D"/>
    <w:rsid w:val="00CA6FF0"/>
    <w:rsid w:val="00CA7F55"/>
    <w:rsid w:val="00CB3533"/>
    <w:rsid w:val="00CB53A1"/>
    <w:rsid w:val="00CB5F4C"/>
    <w:rsid w:val="00CB7600"/>
    <w:rsid w:val="00CC19D3"/>
    <w:rsid w:val="00CC335E"/>
    <w:rsid w:val="00CC580B"/>
    <w:rsid w:val="00CC62FC"/>
    <w:rsid w:val="00CC6520"/>
    <w:rsid w:val="00CC68D2"/>
    <w:rsid w:val="00CC6A4B"/>
    <w:rsid w:val="00CD3112"/>
    <w:rsid w:val="00CD31A9"/>
    <w:rsid w:val="00CD4D00"/>
    <w:rsid w:val="00CD6365"/>
    <w:rsid w:val="00CE2BA6"/>
    <w:rsid w:val="00CE65B0"/>
    <w:rsid w:val="00CF1625"/>
    <w:rsid w:val="00CF3C41"/>
    <w:rsid w:val="00CF6BFA"/>
    <w:rsid w:val="00CF7A2F"/>
    <w:rsid w:val="00D023A0"/>
    <w:rsid w:val="00D1142E"/>
    <w:rsid w:val="00D11ED3"/>
    <w:rsid w:val="00D14763"/>
    <w:rsid w:val="00D15E70"/>
    <w:rsid w:val="00D22F45"/>
    <w:rsid w:val="00D27D0E"/>
    <w:rsid w:val="00D309B2"/>
    <w:rsid w:val="00D31737"/>
    <w:rsid w:val="00D32033"/>
    <w:rsid w:val="00D3370D"/>
    <w:rsid w:val="00D35395"/>
    <w:rsid w:val="00D363A7"/>
    <w:rsid w:val="00D42591"/>
    <w:rsid w:val="00D45BD2"/>
    <w:rsid w:val="00D47AD0"/>
    <w:rsid w:val="00D5091E"/>
    <w:rsid w:val="00D51085"/>
    <w:rsid w:val="00D628CC"/>
    <w:rsid w:val="00D65F90"/>
    <w:rsid w:val="00D66289"/>
    <w:rsid w:val="00D6712F"/>
    <w:rsid w:val="00D67976"/>
    <w:rsid w:val="00D716C8"/>
    <w:rsid w:val="00D717C1"/>
    <w:rsid w:val="00D7238E"/>
    <w:rsid w:val="00D73003"/>
    <w:rsid w:val="00D73A8F"/>
    <w:rsid w:val="00D73C03"/>
    <w:rsid w:val="00D7539E"/>
    <w:rsid w:val="00D8186C"/>
    <w:rsid w:val="00D82B3D"/>
    <w:rsid w:val="00D87EF8"/>
    <w:rsid w:val="00D9118E"/>
    <w:rsid w:val="00D92EDA"/>
    <w:rsid w:val="00D9359B"/>
    <w:rsid w:val="00D944A6"/>
    <w:rsid w:val="00DA2204"/>
    <w:rsid w:val="00DA573F"/>
    <w:rsid w:val="00DA64D5"/>
    <w:rsid w:val="00DA7A62"/>
    <w:rsid w:val="00DB45C5"/>
    <w:rsid w:val="00DB4915"/>
    <w:rsid w:val="00DB67EC"/>
    <w:rsid w:val="00DB7C9C"/>
    <w:rsid w:val="00DC0454"/>
    <w:rsid w:val="00DC2566"/>
    <w:rsid w:val="00DC2F99"/>
    <w:rsid w:val="00DC333D"/>
    <w:rsid w:val="00DC47C9"/>
    <w:rsid w:val="00DC489D"/>
    <w:rsid w:val="00DC527C"/>
    <w:rsid w:val="00DC5CAD"/>
    <w:rsid w:val="00DC5E79"/>
    <w:rsid w:val="00DC6485"/>
    <w:rsid w:val="00DC7063"/>
    <w:rsid w:val="00DD01A4"/>
    <w:rsid w:val="00DD0893"/>
    <w:rsid w:val="00DD0B8B"/>
    <w:rsid w:val="00DD20B1"/>
    <w:rsid w:val="00DD2123"/>
    <w:rsid w:val="00DD439B"/>
    <w:rsid w:val="00DD509E"/>
    <w:rsid w:val="00DD54E6"/>
    <w:rsid w:val="00DD54EE"/>
    <w:rsid w:val="00DD7F94"/>
    <w:rsid w:val="00DE025F"/>
    <w:rsid w:val="00DE10C0"/>
    <w:rsid w:val="00DE1B27"/>
    <w:rsid w:val="00DE2331"/>
    <w:rsid w:val="00DE2FD1"/>
    <w:rsid w:val="00DE3870"/>
    <w:rsid w:val="00DE3A77"/>
    <w:rsid w:val="00DF1EFB"/>
    <w:rsid w:val="00DF224B"/>
    <w:rsid w:val="00DF412A"/>
    <w:rsid w:val="00E00B43"/>
    <w:rsid w:val="00E015D3"/>
    <w:rsid w:val="00E029D3"/>
    <w:rsid w:val="00E02E32"/>
    <w:rsid w:val="00E05BA5"/>
    <w:rsid w:val="00E07762"/>
    <w:rsid w:val="00E10486"/>
    <w:rsid w:val="00E1077C"/>
    <w:rsid w:val="00E11815"/>
    <w:rsid w:val="00E1257C"/>
    <w:rsid w:val="00E12CAA"/>
    <w:rsid w:val="00E15B29"/>
    <w:rsid w:val="00E22292"/>
    <w:rsid w:val="00E230AB"/>
    <w:rsid w:val="00E247E8"/>
    <w:rsid w:val="00E268A4"/>
    <w:rsid w:val="00E27BCC"/>
    <w:rsid w:val="00E27C8E"/>
    <w:rsid w:val="00E318F2"/>
    <w:rsid w:val="00E32B9D"/>
    <w:rsid w:val="00E33750"/>
    <w:rsid w:val="00E33AE3"/>
    <w:rsid w:val="00E455E9"/>
    <w:rsid w:val="00E4634D"/>
    <w:rsid w:val="00E46AA9"/>
    <w:rsid w:val="00E475B5"/>
    <w:rsid w:val="00E51521"/>
    <w:rsid w:val="00E517BA"/>
    <w:rsid w:val="00E527BE"/>
    <w:rsid w:val="00E53AA1"/>
    <w:rsid w:val="00E54715"/>
    <w:rsid w:val="00E56EFE"/>
    <w:rsid w:val="00E62A81"/>
    <w:rsid w:val="00E62D48"/>
    <w:rsid w:val="00E6431C"/>
    <w:rsid w:val="00E64BFF"/>
    <w:rsid w:val="00E65D32"/>
    <w:rsid w:val="00E678A0"/>
    <w:rsid w:val="00E67EF9"/>
    <w:rsid w:val="00E7085E"/>
    <w:rsid w:val="00E71182"/>
    <w:rsid w:val="00E71A4E"/>
    <w:rsid w:val="00E73FB1"/>
    <w:rsid w:val="00E74655"/>
    <w:rsid w:val="00E753FA"/>
    <w:rsid w:val="00E7794A"/>
    <w:rsid w:val="00E803AD"/>
    <w:rsid w:val="00E80F48"/>
    <w:rsid w:val="00E8349F"/>
    <w:rsid w:val="00E84AF0"/>
    <w:rsid w:val="00E86696"/>
    <w:rsid w:val="00E87A84"/>
    <w:rsid w:val="00E93308"/>
    <w:rsid w:val="00E93FCF"/>
    <w:rsid w:val="00E94FA6"/>
    <w:rsid w:val="00E96BF0"/>
    <w:rsid w:val="00EA10EB"/>
    <w:rsid w:val="00EA1C01"/>
    <w:rsid w:val="00EA6532"/>
    <w:rsid w:val="00EB0FE1"/>
    <w:rsid w:val="00EB221A"/>
    <w:rsid w:val="00EB2B7C"/>
    <w:rsid w:val="00EB5521"/>
    <w:rsid w:val="00EB6B96"/>
    <w:rsid w:val="00EB702C"/>
    <w:rsid w:val="00EC006F"/>
    <w:rsid w:val="00EC30B6"/>
    <w:rsid w:val="00EC39EA"/>
    <w:rsid w:val="00EC72BE"/>
    <w:rsid w:val="00ED223E"/>
    <w:rsid w:val="00ED23AB"/>
    <w:rsid w:val="00ED38D1"/>
    <w:rsid w:val="00ED3E69"/>
    <w:rsid w:val="00ED54E5"/>
    <w:rsid w:val="00ED6CBE"/>
    <w:rsid w:val="00EE18D4"/>
    <w:rsid w:val="00EF0B73"/>
    <w:rsid w:val="00EF43C7"/>
    <w:rsid w:val="00EF6650"/>
    <w:rsid w:val="00F005C9"/>
    <w:rsid w:val="00F06C0D"/>
    <w:rsid w:val="00F12648"/>
    <w:rsid w:val="00F12E3D"/>
    <w:rsid w:val="00F14BF8"/>
    <w:rsid w:val="00F1551E"/>
    <w:rsid w:val="00F16B2B"/>
    <w:rsid w:val="00F16EDB"/>
    <w:rsid w:val="00F17FE7"/>
    <w:rsid w:val="00F208DC"/>
    <w:rsid w:val="00F20ECA"/>
    <w:rsid w:val="00F220ED"/>
    <w:rsid w:val="00F22CB3"/>
    <w:rsid w:val="00F260E8"/>
    <w:rsid w:val="00F31BD1"/>
    <w:rsid w:val="00F35558"/>
    <w:rsid w:val="00F36519"/>
    <w:rsid w:val="00F371AC"/>
    <w:rsid w:val="00F37638"/>
    <w:rsid w:val="00F404B3"/>
    <w:rsid w:val="00F40C01"/>
    <w:rsid w:val="00F41612"/>
    <w:rsid w:val="00F43200"/>
    <w:rsid w:val="00F44F14"/>
    <w:rsid w:val="00F44FB8"/>
    <w:rsid w:val="00F47C45"/>
    <w:rsid w:val="00F5081D"/>
    <w:rsid w:val="00F50EC0"/>
    <w:rsid w:val="00F519B9"/>
    <w:rsid w:val="00F55E8B"/>
    <w:rsid w:val="00F564F9"/>
    <w:rsid w:val="00F63932"/>
    <w:rsid w:val="00F6589B"/>
    <w:rsid w:val="00F70E31"/>
    <w:rsid w:val="00F731BD"/>
    <w:rsid w:val="00F7766C"/>
    <w:rsid w:val="00F82076"/>
    <w:rsid w:val="00F9071E"/>
    <w:rsid w:val="00F91D95"/>
    <w:rsid w:val="00F94253"/>
    <w:rsid w:val="00F948B2"/>
    <w:rsid w:val="00F964E4"/>
    <w:rsid w:val="00F97B85"/>
    <w:rsid w:val="00FA2ABF"/>
    <w:rsid w:val="00FC13AA"/>
    <w:rsid w:val="00FC515F"/>
    <w:rsid w:val="00FC58DE"/>
    <w:rsid w:val="00FD2BF9"/>
    <w:rsid w:val="00FD3FED"/>
    <w:rsid w:val="00FD4628"/>
    <w:rsid w:val="00FD48FF"/>
    <w:rsid w:val="00FD67A3"/>
    <w:rsid w:val="00FE1BFD"/>
    <w:rsid w:val="00FE2F18"/>
    <w:rsid w:val="00FE615D"/>
    <w:rsid w:val="00FE78FE"/>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D28BF6"/>
  <w15:docId w15:val="{5C38BF47-3A1E-4527-9360-87AF0CFC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Utrecht-West"/>
    <w:next w:val="BasistekstUtrecht-West"/>
    <w:semiHidden/>
    <w:rsid w:val="00F6589B"/>
    <w:pPr>
      <w:spacing w:line="280" w:lineRule="atLeast"/>
    </w:pPr>
    <w:rPr>
      <w:rFonts w:ascii="Lucida Sans Unicode" w:hAnsi="Lucida Sans Unicode" w:cs="Lucida Sans Unicode"/>
      <w:spacing w:val="-3"/>
      <w:szCs w:val="18"/>
    </w:rPr>
  </w:style>
  <w:style w:type="paragraph" w:styleId="Kop1">
    <w:name w:val="heading 1"/>
    <w:aliases w:val="(Hoofdstuk) Utrecht-West"/>
    <w:basedOn w:val="ZsysbasisUtrecht-West"/>
    <w:next w:val="BasistekstUtrecht-West"/>
    <w:qFormat/>
    <w:rsid w:val="0090724E"/>
    <w:pPr>
      <w:keepNext/>
      <w:numPr>
        <w:numId w:val="20"/>
      </w:numPr>
      <w:spacing w:before="240" w:after="60"/>
      <w:outlineLvl w:val="0"/>
    </w:pPr>
    <w:rPr>
      <w:b/>
      <w:bCs/>
      <w:sz w:val="32"/>
      <w:szCs w:val="32"/>
    </w:rPr>
  </w:style>
  <w:style w:type="paragraph" w:styleId="Kop2">
    <w:name w:val="heading 2"/>
    <w:aliases w:val="(Paragraaf) Utrecht-West"/>
    <w:basedOn w:val="ZsysbasisUtrecht-West"/>
    <w:next w:val="BasistekstUtrecht-West"/>
    <w:qFormat/>
    <w:rsid w:val="0090724E"/>
    <w:pPr>
      <w:keepNext/>
      <w:numPr>
        <w:ilvl w:val="1"/>
        <w:numId w:val="20"/>
      </w:numPr>
      <w:spacing w:before="240" w:after="60"/>
      <w:outlineLvl w:val="1"/>
    </w:pPr>
    <w:rPr>
      <w:b/>
      <w:bCs/>
      <w:i/>
      <w:iCs/>
      <w:sz w:val="28"/>
      <w:szCs w:val="28"/>
    </w:rPr>
  </w:style>
  <w:style w:type="paragraph" w:styleId="Kop3">
    <w:name w:val="heading 3"/>
    <w:aliases w:val="(Subparagraaf) Utrecht-West"/>
    <w:basedOn w:val="ZsysbasisUtrecht-West"/>
    <w:next w:val="BasistekstUtrecht-West"/>
    <w:qFormat/>
    <w:rsid w:val="0090724E"/>
    <w:pPr>
      <w:keepNext/>
      <w:numPr>
        <w:ilvl w:val="2"/>
        <w:numId w:val="20"/>
      </w:numPr>
      <w:outlineLvl w:val="2"/>
    </w:pPr>
    <w:rPr>
      <w:i/>
      <w:iCs/>
    </w:rPr>
  </w:style>
  <w:style w:type="paragraph" w:styleId="Kop4">
    <w:name w:val="heading 4"/>
    <w:aliases w:val="Kop 4 Utrecht-West"/>
    <w:basedOn w:val="ZsysbasisUtrecht-West"/>
    <w:next w:val="BasistekstUtrecht-West"/>
    <w:semiHidden/>
    <w:qFormat/>
    <w:rsid w:val="0090724E"/>
    <w:pPr>
      <w:keepNext/>
      <w:numPr>
        <w:ilvl w:val="3"/>
        <w:numId w:val="20"/>
      </w:numPr>
      <w:spacing w:before="240" w:after="60"/>
      <w:outlineLvl w:val="3"/>
    </w:pPr>
    <w:rPr>
      <w:b/>
      <w:bCs/>
      <w:sz w:val="24"/>
      <w:szCs w:val="24"/>
    </w:rPr>
  </w:style>
  <w:style w:type="paragraph" w:styleId="Kop5">
    <w:name w:val="heading 5"/>
    <w:aliases w:val="Kop 5 Utrecht-West"/>
    <w:basedOn w:val="ZsysbasisUtrecht-West"/>
    <w:next w:val="BasistekstUtrecht-West"/>
    <w:semiHidden/>
    <w:qFormat/>
    <w:rsid w:val="0090724E"/>
    <w:pPr>
      <w:keepNext/>
      <w:numPr>
        <w:ilvl w:val="4"/>
        <w:numId w:val="20"/>
      </w:numPr>
      <w:spacing w:before="240" w:after="60"/>
      <w:outlineLvl w:val="4"/>
    </w:pPr>
    <w:rPr>
      <w:b/>
      <w:bCs/>
      <w:i/>
      <w:iCs/>
      <w:sz w:val="22"/>
      <w:szCs w:val="22"/>
    </w:rPr>
  </w:style>
  <w:style w:type="paragraph" w:styleId="Kop6">
    <w:name w:val="heading 6"/>
    <w:aliases w:val="Kop 6 Utrecht-West"/>
    <w:basedOn w:val="ZsysbasisUtrecht-West"/>
    <w:next w:val="BasistekstUtrecht-West"/>
    <w:semiHidden/>
    <w:rsid w:val="0090724E"/>
    <w:pPr>
      <w:keepNext/>
      <w:numPr>
        <w:ilvl w:val="5"/>
        <w:numId w:val="20"/>
      </w:numPr>
      <w:spacing w:before="240" w:after="60"/>
      <w:outlineLvl w:val="5"/>
    </w:pPr>
    <w:rPr>
      <w:b/>
      <w:bCs/>
      <w:sz w:val="22"/>
      <w:szCs w:val="22"/>
    </w:rPr>
  </w:style>
  <w:style w:type="paragraph" w:styleId="Kop7">
    <w:name w:val="heading 7"/>
    <w:aliases w:val="Kop 7 Utrecht-West"/>
    <w:basedOn w:val="ZsysbasisUtrecht-West"/>
    <w:next w:val="BasistekstUtrecht-West"/>
    <w:semiHidden/>
    <w:rsid w:val="0090724E"/>
    <w:pPr>
      <w:keepNext/>
      <w:numPr>
        <w:ilvl w:val="6"/>
        <w:numId w:val="20"/>
      </w:numPr>
      <w:spacing w:before="240" w:after="60"/>
      <w:outlineLvl w:val="6"/>
    </w:pPr>
    <w:rPr>
      <w:b/>
      <w:bCs/>
      <w:szCs w:val="20"/>
    </w:rPr>
  </w:style>
  <w:style w:type="paragraph" w:styleId="Kop8">
    <w:name w:val="heading 8"/>
    <w:aliases w:val="Kop 8 Utrecht-West"/>
    <w:basedOn w:val="ZsysbasisUtrecht-West"/>
    <w:next w:val="BasistekstUtrecht-West"/>
    <w:semiHidden/>
    <w:rsid w:val="0090724E"/>
    <w:pPr>
      <w:keepNext/>
      <w:numPr>
        <w:ilvl w:val="7"/>
        <w:numId w:val="20"/>
      </w:numPr>
      <w:spacing w:before="240" w:after="60"/>
      <w:outlineLvl w:val="7"/>
    </w:pPr>
    <w:rPr>
      <w:i/>
      <w:iCs/>
      <w:szCs w:val="20"/>
    </w:rPr>
  </w:style>
  <w:style w:type="paragraph" w:styleId="Kop9">
    <w:name w:val="heading 9"/>
    <w:aliases w:val="Kop 9 Utrecht-West"/>
    <w:basedOn w:val="ZsysbasisUtrecht-West"/>
    <w:next w:val="BasistekstUtrecht-West"/>
    <w:semiHidden/>
    <w:rsid w:val="0090724E"/>
    <w:pPr>
      <w:keepNext/>
      <w:numPr>
        <w:ilvl w:val="8"/>
        <w:numId w:val="20"/>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Utrecht-West">
    <w:name w:val="Basistekst Utrecht-West"/>
    <w:basedOn w:val="ZsysbasisUtrecht-West"/>
    <w:qFormat/>
    <w:rsid w:val="00122DED"/>
  </w:style>
  <w:style w:type="paragraph" w:customStyle="1" w:styleId="ZsysbasisUtrecht-West">
    <w:name w:val="Zsysbasis Utrecht-West"/>
    <w:next w:val="BasistekstUtrecht-West"/>
    <w:semiHidden/>
    <w:rsid w:val="009A6766"/>
    <w:pPr>
      <w:spacing w:line="280" w:lineRule="atLeast"/>
    </w:pPr>
    <w:rPr>
      <w:rFonts w:ascii="Lucida Sans Unicode" w:hAnsi="Lucida Sans Unicode" w:cs="Lucida Sans Unicode"/>
      <w:spacing w:val="-3"/>
      <w:szCs w:val="18"/>
    </w:rPr>
  </w:style>
  <w:style w:type="paragraph" w:customStyle="1" w:styleId="BasistekstvetUtrecht-West">
    <w:name w:val="Basistekst vet Utrecht-West"/>
    <w:basedOn w:val="ZsysbasisUtrecht-West"/>
    <w:next w:val="BasistekstUtrecht-West"/>
    <w:qFormat/>
    <w:rsid w:val="00122DED"/>
    <w:rPr>
      <w:b/>
      <w:bCs/>
    </w:rPr>
  </w:style>
  <w:style w:type="character" w:styleId="GevolgdeHyperlink">
    <w:name w:val="FollowedHyperlink"/>
    <w:aliases w:val="GevolgdeHyperlink Utrecht-West"/>
    <w:basedOn w:val="Standaardalinea-lettertype"/>
    <w:semiHidden/>
    <w:rsid w:val="00B460C2"/>
    <w:rPr>
      <w:color w:val="auto"/>
      <w:u w:val="none"/>
    </w:rPr>
  </w:style>
  <w:style w:type="character" w:styleId="Hyperlink">
    <w:name w:val="Hyperlink"/>
    <w:aliases w:val="Hyperlink Utrecht-West"/>
    <w:basedOn w:val="Standaardalinea-lettertype"/>
    <w:semiHidden/>
    <w:rsid w:val="00B460C2"/>
    <w:rPr>
      <w:color w:val="auto"/>
      <w:u w:val="none"/>
    </w:rPr>
  </w:style>
  <w:style w:type="paragraph" w:customStyle="1" w:styleId="AdresvakUtrecht-West">
    <w:name w:val="Adresvak Utrecht-West"/>
    <w:basedOn w:val="ZsysbasisUtrecht-West"/>
    <w:semiHidden/>
    <w:rsid w:val="006D32B6"/>
    <w:pPr>
      <w:spacing w:line="280" w:lineRule="exact"/>
    </w:pPr>
    <w:rPr>
      <w:noProof/>
    </w:rPr>
  </w:style>
  <w:style w:type="paragraph" w:styleId="Koptekst">
    <w:name w:val="header"/>
    <w:basedOn w:val="ZsysbasisUtrecht-West"/>
    <w:next w:val="BasistekstUtrecht-West"/>
    <w:semiHidden/>
    <w:rsid w:val="00122DED"/>
  </w:style>
  <w:style w:type="paragraph" w:styleId="Voettekst">
    <w:name w:val="footer"/>
    <w:basedOn w:val="ZsysbasisUtrecht-West"/>
    <w:next w:val="BasistekstUtrecht-West"/>
    <w:semiHidden/>
    <w:rsid w:val="00122DED"/>
    <w:pPr>
      <w:jc w:val="right"/>
    </w:pPr>
  </w:style>
  <w:style w:type="paragraph" w:customStyle="1" w:styleId="KoptekstUtrecht-West">
    <w:name w:val="Koptekst Utrecht-West"/>
    <w:basedOn w:val="ZsysbasisUtrecht-West"/>
    <w:semiHidden/>
    <w:rsid w:val="00122DED"/>
    <w:rPr>
      <w:noProof/>
    </w:rPr>
  </w:style>
  <w:style w:type="paragraph" w:customStyle="1" w:styleId="VoettekstUtrecht-West">
    <w:name w:val="Voettekst Utrecht-West"/>
    <w:basedOn w:val="ZsysbasisUtrecht-West"/>
    <w:semiHidden/>
    <w:rsid w:val="00122DED"/>
    <w:rPr>
      <w:noProof/>
    </w:rPr>
  </w:style>
  <w:style w:type="numbering" w:styleId="111111">
    <w:name w:val="Outline List 2"/>
    <w:basedOn w:val="Geenlijst"/>
    <w:rsid w:val="00E07762"/>
    <w:pPr>
      <w:numPr>
        <w:numId w:val="5"/>
      </w:numPr>
    </w:pPr>
  </w:style>
  <w:style w:type="numbering" w:styleId="1ai">
    <w:name w:val="Outline List 1"/>
    <w:basedOn w:val="Geenlijst"/>
    <w:rsid w:val="00E07762"/>
    <w:pPr>
      <w:numPr>
        <w:numId w:val="6"/>
      </w:numPr>
    </w:pPr>
  </w:style>
  <w:style w:type="paragraph" w:customStyle="1" w:styleId="BasistekstcursiefUtrecht-West">
    <w:name w:val="Basistekst cursief Utrecht-West"/>
    <w:basedOn w:val="ZsysbasisUtrecht-West"/>
    <w:next w:val="BasistekstUtrecht-Wes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Utrecht-West"/>
    <w:next w:val="BasistekstUtrecht-West"/>
    <w:semiHidden/>
    <w:rsid w:val="0020607F"/>
  </w:style>
  <w:style w:type="paragraph" w:styleId="Adresenvelop">
    <w:name w:val="envelope address"/>
    <w:basedOn w:val="ZsysbasisUtrecht-West"/>
    <w:next w:val="BasistekstUtrecht-West"/>
    <w:semiHidden/>
    <w:rsid w:val="0020607F"/>
  </w:style>
  <w:style w:type="paragraph" w:styleId="Afsluiting">
    <w:name w:val="Closing"/>
    <w:basedOn w:val="ZsysbasisUtrecht-West"/>
    <w:next w:val="BasistekstUtrecht-West"/>
    <w:semiHidden/>
    <w:rsid w:val="0020607F"/>
  </w:style>
  <w:style w:type="paragraph" w:customStyle="1" w:styleId="Inspring1eniveauUtrecht-West">
    <w:name w:val="Inspring 1e niveau Utrecht-West"/>
    <w:basedOn w:val="ZsysbasisUtrecht-West"/>
    <w:qFormat/>
    <w:rsid w:val="00923D32"/>
    <w:pPr>
      <w:tabs>
        <w:tab w:val="left" w:pos="340"/>
      </w:tabs>
      <w:ind w:left="340" w:hanging="340"/>
    </w:pPr>
  </w:style>
  <w:style w:type="paragraph" w:customStyle="1" w:styleId="Inspring2eniveauUtrecht-West">
    <w:name w:val="Inspring 2e niveau Utrecht-West"/>
    <w:basedOn w:val="ZsysbasisUtrecht-West"/>
    <w:qFormat/>
    <w:rsid w:val="00923D32"/>
    <w:pPr>
      <w:tabs>
        <w:tab w:val="left" w:pos="680"/>
      </w:tabs>
      <w:ind w:left="680" w:hanging="340"/>
    </w:pPr>
  </w:style>
  <w:style w:type="paragraph" w:customStyle="1" w:styleId="Inspring3eniveauUtrecht-West">
    <w:name w:val="Inspring 3e niveau Utrecht-West"/>
    <w:basedOn w:val="ZsysbasisUtrecht-West"/>
    <w:qFormat/>
    <w:rsid w:val="00923D32"/>
    <w:pPr>
      <w:tabs>
        <w:tab w:val="left" w:pos="1021"/>
      </w:tabs>
      <w:ind w:left="1020" w:hanging="340"/>
    </w:pPr>
  </w:style>
  <w:style w:type="paragraph" w:customStyle="1" w:styleId="Zwevend1eniveauUtrecht-West">
    <w:name w:val="Zwevend 1e niveau Utrecht-West"/>
    <w:basedOn w:val="ZsysbasisUtrecht-West"/>
    <w:qFormat/>
    <w:rsid w:val="00F35558"/>
    <w:pPr>
      <w:ind w:left="340"/>
    </w:pPr>
  </w:style>
  <w:style w:type="paragraph" w:customStyle="1" w:styleId="Zwevend2eniveauUtrecht-West">
    <w:name w:val="Zwevend 2e niveau Utrecht-West"/>
    <w:basedOn w:val="ZsysbasisUtrecht-West"/>
    <w:qFormat/>
    <w:rsid w:val="00F35558"/>
    <w:pPr>
      <w:ind w:left="680"/>
    </w:pPr>
  </w:style>
  <w:style w:type="paragraph" w:customStyle="1" w:styleId="Zwevend3eniveauUtrecht-West">
    <w:name w:val="Zwevend 3e niveau Utrecht-West"/>
    <w:basedOn w:val="ZsysbasisUtrecht-West"/>
    <w:qFormat/>
    <w:rsid w:val="00F35558"/>
    <w:pPr>
      <w:ind w:left="1021"/>
    </w:pPr>
  </w:style>
  <w:style w:type="paragraph" w:styleId="Inhopg1">
    <w:name w:val="toc 1"/>
    <w:aliases w:val="Inhopg 1 Utrecht-West"/>
    <w:basedOn w:val="ZsysbasisUtrecht-West"/>
    <w:next w:val="BasistekstUtrecht-West"/>
    <w:semiHidden/>
    <w:rsid w:val="000C1A1A"/>
    <w:pPr>
      <w:tabs>
        <w:tab w:val="left" w:pos="709"/>
      </w:tabs>
      <w:ind w:left="709" w:right="567" w:hanging="709"/>
    </w:pPr>
    <w:rPr>
      <w:b/>
    </w:rPr>
  </w:style>
  <w:style w:type="paragraph" w:styleId="Inhopg2">
    <w:name w:val="toc 2"/>
    <w:aliases w:val="Inhopg 2 Utrecht-West"/>
    <w:basedOn w:val="ZsysbasisUtrecht-West"/>
    <w:next w:val="BasistekstUtrecht-West"/>
    <w:semiHidden/>
    <w:rsid w:val="000C1A1A"/>
    <w:pPr>
      <w:tabs>
        <w:tab w:val="left" w:pos="709"/>
      </w:tabs>
      <w:ind w:left="709" w:right="567" w:hanging="709"/>
    </w:pPr>
  </w:style>
  <w:style w:type="paragraph" w:styleId="Inhopg3">
    <w:name w:val="toc 3"/>
    <w:aliases w:val="Inhopg 3 Utrecht-West"/>
    <w:basedOn w:val="ZsysbasisUtrecht-West"/>
    <w:next w:val="BasistekstUtrecht-West"/>
    <w:semiHidden/>
    <w:rsid w:val="000C1A1A"/>
    <w:pPr>
      <w:tabs>
        <w:tab w:val="left" w:pos="709"/>
      </w:tabs>
      <w:ind w:left="709" w:right="567" w:hanging="709"/>
    </w:pPr>
  </w:style>
  <w:style w:type="paragraph" w:styleId="Inhopg4">
    <w:name w:val="toc 4"/>
    <w:aliases w:val="Inhopg 4 Utrecht-West"/>
    <w:basedOn w:val="ZsysbasisUtrecht-West"/>
    <w:next w:val="BasistekstUtrecht-West"/>
    <w:semiHidden/>
    <w:rsid w:val="00122DED"/>
  </w:style>
  <w:style w:type="paragraph" w:styleId="Index1">
    <w:name w:val="index 1"/>
    <w:basedOn w:val="ZsysbasisUtrecht-West"/>
    <w:next w:val="BasistekstUtrecht-West"/>
    <w:semiHidden/>
    <w:rsid w:val="00122DED"/>
  </w:style>
  <w:style w:type="paragraph" w:styleId="Index2">
    <w:name w:val="index 2"/>
    <w:basedOn w:val="ZsysbasisUtrecht-West"/>
    <w:next w:val="BasistekstUtrecht-West"/>
    <w:semiHidden/>
    <w:rsid w:val="00122DED"/>
  </w:style>
  <w:style w:type="paragraph" w:styleId="Index3">
    <w:name w:val="index 3"/>
    <w:basedOn w:val="ZsysbasisUtrecht-West"/>
    <w:next w:val="BasistekstUtrecht-West"/>
    <w:semiHidden/>
    <w:rsid w:val="00122DED"/>
  </w:style>
  <w:style w:type="paragraph" w:styleId="Ondertitel">
    <w:name w:val="Subtitle"/>
    <w:basedOn w:val="ZsysbasisUtrecht-West"/>
    <w:next w:val="BasistekstUtrecht-West"/>
    <w:semiHidden/>
    <w:rsid w:val="00122DED"/>
  </w:style>
  <w:style w:type="paragraph" w:styleId="Titel">
    <w:name w:val="Title"/>
    <w:basedOn w:val="ZsysbasisUtrecht-West"/>
    <w:next w:val="BasistekstUtrecht-West"/>
    <w:semiHidden/>
    <w:rsid w:val="00122DED"/>
  </w:style>
  <w:style w:type="paragraph" w:customStyle="1" w:styleId="Kop2zondernummerUtrecht-West">
    <w:name w:val="Kop 2 zonder nummer Utrecht-West"/>
    <w:basedOn w:val="ZsysbasisUtrecht-West"/>
    <w:next w:val="BasistekstUtrecht-West"/>
    <w:qFormat/>
    <w:rsid w:val="0014640F"/>
    <w:pPr>
      <w:keepNext/>
      <w:spacing w:before="240" w:after="60"/>
    </w:pPr>
    <w:rPr>
      <w:b/>
      <w:i/>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uiPriority w:val="99"/>
    <w:semiHidden/>
    <w:rsid w:val="00122DED"/>
    <w:rPr>
      <w:bdr w:val="none" w:sz="0" w:space="0" w:color="auto"/>
      <w:shd w:val="clear" w:color="auto" w:fill="FFFF00"/>
    </w:rPr>
  </w:style>
  <w:style w:type="paragraph" w:customStyle="1" w:styleId="Kop1zondernummerUtrecht-West">
    <w:name w:val="Kop 1 zonder nummer Utrecht-West"/>
    <w:basedOn w:val="ZsysbasisUtrecht-West"/>
    <w:next w:val="BasistekstUtrecht-West"/>
    <w:qFormat/>
    <w:rsid w:val="0014640F"/>
    <w:pPr>
      <w:keepNext/>
      <w:spacing w:before="240" w:after="60"/>
    </w:pPr>
    <w:rPr>
      <w:b/>
      <w:sz w:val="32"/>
      <w:szCs w:val="32"/>
    </w:rPr>
  </w:style>
  <w:style w:type="paragraph" w:customStyle="1" w:styleId="Kop3zondernummerUtrecht-West">
    <w:name w:val="Kop 3 zonder nummer Utrecht-West"/>
    <w:basedOn w:val="ZsysbasisUtrecht-West"/>
    <w:next w:val="BasistekstUtrecht-West"/>
    <w:qFormat/>
    <w:rsid w:val="0014640F"/>
    <w:pPr>
      <w:keepNext/>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Utrecht-West"/>
    <w:basedOn w:val="Standaard"/>
    <w:next w:val="Standaard"/>
    <w:semiHidden/>
    <w:rsid w:val="00122DED"/>
    <w:pPr>
      <w:ind w:left="720"/>
    </w:pPr>
  </w:style>
  <w:style w:type="paragraph" w:styleId="Inhopg6">
    <w:name w:val="toc 6"/>
    <w:aliases w:val="Inhopg 6 Utrecht-West"/>
    <w:basedOn w:val="Standaard"/>
    <w:next w:val="Standaard"/>
    <w:semiHidden/>
    <w:rsid w:val="00122DED"/>
    <w:pPr>
      <w:ind w:left="900"/>
    </w:pPr>
  </w:style>
  <w:style w:type="paragraph" w:styleId="Inhopg7">
    <w:name w:val="toc 7"/>
    <w:aliases w:val="Inhopg 7 Utrecht-West"/>
    <w:basedOn w:val="Standaard"/>
    <w:next w:val="Standaard"/>
    <w:semiHidden/>
    <w:rsid w:val="00122DED"/>
    <w:pPr>
      <w:ind w:left="1080"/>
    </w:pPr>
  </w:style>
  <w:style w:type="paragraph" w:styleId="Inhopg8">
    <w:name w:val="toc 8"/>
    <w:aliases w:val="Inhopg 8 Utrecht-West"/>
    <w:basedOn w:val="Standaard"/>
    <w:next w:val="Standaard"/>
    <w:semiHidden/>
    <w:rsid w:val="00122DED"/>
    <w:pPr>
      <w:ind w:left="1260"/>
    </w:pPr>
  </w:style>
  <w:style w:type="paragraph" w:styleId="Inhopg9">
    <w:name w:val="toc 9"/>
    <w:aliases w:val="Inhopg 9 Utrecht-West"/>
    <w:basedOn w:val="Standaard"/>
    <w:next w:val="Standaard"/>
    <w:semiHidden/>
    <w:rsid w:val="00122DED"/>
    <w:pPr>
      <w:ind w:left="1440"/>
    </w:pPr>
  </w:style>
  <w:style w:type="paragraph" w:styleId="Afzender">
    <w:name w:val="envelope return"/>
    <w:basedOn w:val="ZsysbasisUtrecht-West"/>
    <w:next w:val="BasistekstUtrecht-West"/>
    <w:semiHidden/>
    <w:rsid w:val="0020607F"/>
  </w:style>
  <w:style w:type="numbering" w:styleId="Artikelsectie">
    <w:name w:val="Outline List 3"/>
    <w:basedOn w:val="Geenlijst"/>
    <w:rsid w:val="00E07762"/>
    <w:pPr>
      <w:numPr>
        <w:numId w:val="7"/>
      </w:numPr>
    </w:pPr>
  </w:style>
  <w:style w:type="paragraph" w:styleId="Berichtkop">
    <w:name w:val="Message Header"/>
    <w:basedOn w:val="ZsysbasisUtrecht-West"/>
    <w:next w:val="BasistekstUtrecht-West"/>
    <w:semiHidden/>
    <w:rsid w:val="0020607F"/>
  </w:style>
  <w:style w:type="paragraph" w:styleId="Bloktekst">
    <w:name w:val="Block Text"/>
    <w:basedOn w:val="ZsysbasisUtrecht-West"/>
    <w:next w:val="BasistekstUtrecht-Wes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Utrecht-West"/>
    <w:next w:val="BasistekstUtrecht-West"/>
    <w:semiHidden/>
    <w:rsid w:val="0020607F"/>
  </w:style>
  <w:style w:type="paragraph" w:styleId="Handtekening">
    <w:name w:val="Signature"/>
    <w:basedOn w:val="ZsysbasisUtrecht-West"/>
    <w:next w:val="BasistekstUtrecht-West"/>
    <w:semiHidden/>
    <w:rsid w:val="0020607F"/>
  </w:style>
  <w:style w:type="paragraph" w:styleId="HTML-voorafopgemaakt">
    <w:name w:val="HTML Preformatted"/>
    <w:basedOn w:val="ZsysbasisUtrecht-West"/>
    <w:next w:val="BasistekstUtrecht-Wes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adres">
    <w:name w:val="HTML Address"/>
    <w:basedOn w:val="ZsysbasisUtrecht-West"/>
    <w:next w:val="BasistekstUtrecht-Wes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arcering-accent6">
    <w:name w:val="Light Shading Accent 6"/>
    <w:basedOn w:val="Standaardtabel"/>
    <w:uiPriority w:val="60"/>
    <w:rsid w:val="00E0776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Utrecht-West"/>
    <w:next w:val="BasistekstUtrecht-West"/>
    <w:semiHidden/>
    <w:rsid w:val="0020607F"/>
  </w:style>
  <w:style w:type="paragraph" w:styleId="Lijst2">
    <w:name w:val="List 2"/>
    <w:basedOn w:val="ZsysbasisUtrecht-West"/>
    <w:next w:val="BasistekstUtrecht-West"/>
    <w:semiHidden/>
    <w:rsid w:val="0020607F"/>
  </w:style>
  <w:style w:type="paragraph" w:styleId="Lijst3">
    <w:name w:val="List 3"/>
    <w:basedOn w:val="ZsysbasisUtrecht-West"/>
    <w:next w:val="BasistekstUtrecht-West"/>
    <w:semiHidden/>
    <w:rsid w:val="0020607F"/>
  </w:style>
  <w:style w:type="paragraph" w:styleId="Lijst4">
    <w:name w:val="List 4"/>
    <w:basedOn w:val="ZsysbasisUtrecht-West"/>
    <w:next w:val="BasistekstUtrecht-West"/>
    <w:semiHidden/>
    <w:rsid w:val="0020607F"/>
  </w:style>
  <w:style w:type="paragraph" w:styleId="Lijst5">
    <w:name w:val="List 5"/>
    <w:basedOn w:val="ZsysbasisUtrecht-West"/>
    <w:next w:val="BasistekstUtrecht-West"/>
    <w:semiHidden/>
    <w:rsid w:val="0020607F"/>
  </w:style>
  <w:style w:type="paragraph" w:styleId="Lijstopsomteken">
    <w:name w:val="List Bullet"/>
    <w:basedOn w:val="ZsysbasisUtrecht-West"/>
    <w:next w:val="BasistekstUtrecht-West"/>
    <w:semiHidden/>
    <w:rsid w:val="0020607F"/>
  </w:style>
  <w:style w:type="paragraph" w:styleId="Lijstopsomteken2">
    <w:name w:val="List Bullet 2"/>
    <w:basedOn w:val="ZsysbasisUtrecht-West"/>
    <w:next w:val="BasistekstUtrecht-West"/>
    <w:semiHidden/>
    <w:rsid w:val="0020607F"/>
  </w:style>
  <w:style w:type="paragraph" w:styleId="Lijstopsomteken3">
    <w:name w:val="List Bullet 3"/>
    <w:basedOn w:val="ZsysbasisUtrecht-West"/>
    <w:next w:val="BasistekstUtrecht-West"/>
    <w:semiHidden/>
    <w:rsid w:val="0020607F"/>
  </w:style>
  <w:style w:type="paragraph" w:styleId="Lijstopsomteken4">
    <w:name w:val="List Bullet 4"/>
    <w:basedOn w:val="ZsysbasisUtrecht-West"/>
    <w:next w:val="BasistekstUtrecht-West"/>
    <w:semiHidden/>
    <w:rsid w:val="0020607F"/>
  </w:style>
  <w:style w:type="paragraph" w:styleId="Lijstopsomteken5">
    <w:name w:val="List Bullet 5"/>
    <w:basedOn w:val="ZsysbasisUtrecht-West"/>
    <w:next w:val="BasistekstUtrecht-West"/>
    <w:semiHidden/>
    <w:rsid w:val="0020607F"/>
  </w:style>
  <w:style w:type="paragraph" w:styleId="Lijstnummering">
    <w:name w:val="List Number"/>
    <w:basedOn w:val="ZsysbasisUtrecht-West"/>
    <w:next w:val="BasistekstUtrecht-West"/>
    <w:semiHidden/>
    <w:rsid w:val="0020607F"/>
  </w:style>
  <w:style w:type="paragraph" w:styleId="Lijstnummering2">
    <w:name w:val="List Number 2"/>
    <w:basedOn w:val="ZsysbasisUtrecht-West"/>
    <w:next w:val="BasistekstUtrecht-West"/>
    <w:semiHidden/>
    <w:rsid w:val="0020607F"/>
  </w:style>
  <w:style w:type="paragraph" w:styleId="Lijstnummering3">
    <w:name w:val="List Number 3"/>
    <w:basedOn w:val="ZsysbasisUtrecht-West"/>
    <w:next w:val="BasistekstUtrecht-West"/>
    <w:semiHidden/>
    <w:rsid w:val="0020607F"/>
  </w:style>
  <w:style w:type="paragraph" w:styleId="Lijstnummering4">
    <w:name w:val="List Number 4"/>
    <w:basedOn w:val="ZsysbasisUtrecht-West"/>
    <w:next w:val="BasistekstUtrecht-West"/>
    <w:semiHidden/>
    <w:rsid w:val="0020607F"/>
  </w:style>
  <w:style w:type="paragraph" w:styleId="Lijstnummering5">
    <w:name w:val="List Number 5"/>
    <w:basedOn w:val="ZsysbasisUtrecht-West"/>
    <w:next w:val="BasistekstUtrecht-West"/>
    <w:semiHidden/>
    <w:rsid w:val="0020607F"/>
  </w:style>
  <w:style w:type="paragraph" w:styleId="Lijstvoortzetting">
    <w:name w:val="List Continue"/>
    <w:basedOn w:val="ZsysbasisUtrecht-West"/>
    <w:next w:val="BasistekstUtrecht-West"/>
    <w:semiHidden/>
    <w:rsid w:val="0020607F"/>
  </w:style>
  <w:style w:type="paragraph" w:styleId="Lijstvoortzetting2">
    <w:name w:val="List Continue 2"/>
    <w:basedOn w:val="ZsysbasisUtrecht-West"/>
    <w:next w:val="BasistekstUtrecht-West"/>
    <w:semiHidden/>
    <w:rsid w:val="0020607F"/>
  </w:style>
  <w:style w:type="paragraph" w:styleId="Lijstvoortzetting3">
    <w:name w:val="List Continue 3"/>
    <w:basedOn w:val="ZsysbasisUtrecht-West"/>
    <w:next w:val="BasistekstUtrecht-West"/>
    <w:semiHidden/>
    <w:rsid w:val="0020607F"/>
  </w:style>
  <w:style w:type="paragraph" w:styleId="Lijstvoortzetting4">
    <w:name w:val="List Continue 4"/>
    <w:basedOn w:val="ZsysbasisUtrecht-West"/>
    <w:next w:val="BasistekstUtrecht-West"/>
    <w:semiHidden/>
    <w:rsid w:val="0020607F"/>
  </w:style>
  <w:style w:type="paragraph" w:styleId="Lijstvoortzetting5">
    <w:name w:val="List Continue 5"/>
    <w:basedOn w:val="ZsysbasisUtrecht-West"/>
    <w:next w:val="BasistekstUtrecht-West"/>
    <w:semiHidden/>
    <w:rsid w:val="0020607F"/>
  </w:style>
  <w:style w:type="character" w:styleId="Intensieveverwijzing">
    <w:name w:val="Intense Reference"/>
    <w:basedOn w:val="Standaardalinea-lettertype"/>
    <w:uiPriority w:val="32"/>
    <w:semiHidden/>
    <w:rsid w:val="00E07762"/>
    <w:rPr>
      <w:b/>
      <w:bCs/>
      <w:smallCaps/>
      <w:color w:val="C0504D" w:themeColor="accent2"/>
      <w:spacing w:val="5"/>
      <w:u w:val="single"/>
    </w:rPr>
  </w:style>
  <w:style w:type="paragraph" w:styleId="Normaalweb">
    <w:name w:val="Normal (Web)"/>
    <w:basedOn w:val="ZsysbasisUtrecht-West"/>
    <w:next w:val="BasistekstUtrecht-West"/>
    <w:uiPriority w:val="99"/>
    <w:rsid w:val="0020607F"/>
  </w:style>
  <w:style w:type="paragraph" w:styleId="Notitiekop">
    <w:name w:val="Note Heading"/>
    <w:basedOn w:val="ZsysbasisUtrecht-West"/>
    <w:next w:val="BasistekstUtrecht-West"/>
    <w:semiHidden/>
    <w:rsid w:val="0020607F"/>
  </w:style>
  <w:style w:type="paragraph" w:styleId="Plattetekst">
    <w:name w:val="Body Text"/>
    <w:basedOn w:val="ZsysbasisUtrecht-West"/>
    <w:next w:val="BasistekstUtrecht-West"/>
    <w:semiHidden/>
    <w:rsid w:val="0020607F"/>
  </w:style>
  <w:style w:type="paragraph" w:styleId="Plattetekst2">
    <w:name w:val="Body Text 2"/>
    <w:basedOn w:val="ZsysbasisUtrecht-West"/>
    <w:next w:val="BasistekstUtrecht-West"/>
    <w:semiHidden/>
    <w:rsid w:val="0020607F"/>
  </w:style>
  <w:style w:type="paragraph" w:styleId="Plattetekst3">
    <w:name w:val="Body Text 3"/>
    <w:basedOn w:val="ZsysbasisUtrecht-West"/>
    <w:next w:val="BasistekstUtrecht-West"/>
    <w:semiHidden/>
    <w:rsid w:val="0020607F"/>
  </w:style>
  <w:style w:type="paragraph" w:styleId="Platteteksteersteinspringing">
    <w:name w:val="Body Text First Indent"/>
    <w:basedOn w:val="ZsysbasisUtrecht-West"/>
    <w:next w:val="BasistekstUtrecht-West"/>
    <w:semiHidden/>
    <w:rsid w:val="0020607F"/>
  </w:style>
  <w:style w:type="paragraph" w:styleId="Plattetekstinspringen">
    <w:name w:val="Body Text Indent"/>
    <w:basedOn w:val="ZsysbasisUtrecht-West"/>
    <w:next w:val="BasistekstUtrecht-West"/>
    <w:semiHidden/>
    <w:rsid w:val="0020607F"/>
  </w:style>
  <w:style w:type="paragraph" w:styleId="Platteteksteersteinspringing2">
    <w:name w:val="Body Text First Indent 2"/>
    <w:basedOn w:val="ZsysbasisUtrecht-West"/>
    <w:next w:val="BasistekstUtrecht-West"/>
    <w:semiHidden/>
    <w:rsid w:val="0020607F"/>
  </w:style>
  <w:style w:type="paragraph" w:styleId="Plattetekstinspringen2">
    <w:name w:val="Body Text Indent 2"/>
    <w:basedOn w:val="ZsysbasisUtrecht-West"/>
    <w:next w:val="BasistekstUtrecht-West"/>
    <w:semiHidden/>
    <w:rsid w:val="0020607F"/>
  </w:style>
  <w:style w:type="paragraph" w:styleId="Plattetekstinspringen3">
    <w:name w:val="Body Text Indent 3"/>
    <w:basedOn w:val="ZsysbasisUtrecht-West"/>
    <w:next w:val="BasistekstUtrecht-West"/>
    <w:semiHidden/>
    <w:rsid w:val="0020607F"/>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ievebenadrukking">
    <w:name w:val="Intense Emphasis"/>
    <w:basedOn w:val="Standaardalinea-lettertype"/>
    <w:uiPriority w:val="21"/>
    <w:semiHidden/>
    <w:rsid w:val="00E07762"/>
    <w:rPr>
      <w:b/>
      <w:bCs/>
      <w:i/>
      <w:iCs/>
      <w:color w:val="4F81BD" w:themeColor="accent1"/>
    </w:rPr>
  </w:style>
  <w:style w:type="paragraph" w:styleId="Standaardinspringing">
    <w:name w:val="Normal Indent"/>
    <w:basedOn w:val="ZsysbasisUtrecht-West"/>
    <w:next w:val="BasistekstUtrecht-Wes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Utrecht-West"/>
    <w:basedOn w:val="Standaardalinea-lettertype"/>
    <w:rsid w:val="00CB7600"/>
    <w:rPr>
      <w:vertAlign w:val="superscript"/>
    </w:rPr>
  </w:style>
  <w:style w:type="paragraph" w:styleId="Voetnoottekst">
    <w:name w:val="footnote text"/>
    <w:aliases w:val="Voetnoottekst Utrecht-West"/>
    <w:basedOn w:val="ZsysbasisUtrecht-Wes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Utrecht-West"/>
    <w:next w:val="BasistekstUtrecht-West"/>
    <w:semiHidden/>
    <w:rsid w:val="0020607F"/>
  </w:style>
  <w:style w:type="paragraph" w:styleId="Tekstzonderopmaak">
    <w:name w:val="Plain Text"/>
    <w:basedOn w:val="ZsysbasisUtrecht-West"/>
    <w:next w:val="BasistekstUtrecht-West"/>
    <w:semiHidden/>
    <w:rsid w:val="0020607F"/>
  </w:style>
  <w:style w:type="paragraph" w:styleId="Ballontekst">
    <w:name w:val="Balloon Text"/>
    <w:basedOn w:val="ZsysbasisUtrecht-West"/>
    <w:next w:val="BasistekstUtrecht-West"/>
    <w:semiHidden/>
    <w:rsid w:val="0020607F"/>
  </w:style>
  <w:style w:type="paragraph" w:styleId="Bijschrift">
    <w:name w:val="caption"/>
    <w:aliases w:val="Bijschrift Utrecht-West"/>
    <w:basedOn w:val="ZsysbasisUtrecht-West"/>
    <w:next w:val="BasistekstUtrecht-West"/>
    <w:semiHidden/>
    <w:rsid w:val="0020607F"/>
  </w:style>
  <w:style w:type="paragraph" w:styleId="Bronvermelding">
    <w:name w:val="table of authorities"/>
    <w:basedOn w:val="ZsysbasisUtrecht-West"/>
    <w:next w:val="BasistekstUtrecht-West"/>
    <w:semiHidden/>
    <w:rsid w:val="0020607F"/>
  </w:style>
  <w:style w:type="paragraph" w:styleId="Documentstructuur">
    <w:name w:val="Document Map"/>
    <w:basedOn w:val="ZsysbasisUtrecht-West"/>
    <w:next w:val="BasistekstUtrecht-West"/>
    <w:semiHidden/>
    <w:rsid w:val="0020607F"/>
  </w:style>
  <w:style w:type="table" w:styleId="Lichtearcering-accent5">
    <w:name w:val="Light Shading Accent 5"/>
    <w:basedOn w:val="Standaardtabel"/>
    <w:uiPriority w:val="60"/>
    <w:rsid w:val="00E0776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indnoottekst">
    <w:name w:val="endnote text"/>
    <w:aliases w:val="Eindnoottekst Utrecht-West"/>
    <w:basedOn w:val="ZsysbasisUtrecht-West"/>
    <w:next w:val="BasistekstUtrecht-West"/>
    <w:rsid w:val="0020607F"/>
  </w:style>
  <w:style w:type="paragraph" w:styleId="Indexkop">
    <w:name w:val="index heading"/>
    <w:basedOn w:val="ZsysbasisUtrecht-West"/>
    <w:next w:val="BasistekstUtrecht-West"/>
    <w:semiHidden/>
    <w:rsid w:val="0020607F"/>
  </w:style>
  <w:style w:type="paragraph" w:styleId="Kopbronvermelding">
    <w:name w:val="toa heading"/>
    <w:basedOn w:val="ZsysbasisUtrecht-West"/>
    <w:next w:val="BasistekstUtrecht-West"/>
    <w:semiHidden/>
    <w:rsid w:val="0020607F"/>
  </w:style>
  <w:style w:type="paragraph" w:styleId="Lijstmetafbeeldingen">
    <w:name w:val="table of figures"/>
    <w:basedOn w:val="ZsysbasisUtrecht-West"/>
    <w:next w:val="BasistekstUtrecht-West"/>
    <w:semiHidden/>
    <w:rsid w:val="0020607F"/>
  </w:style>
  <w:style w:type="paragraph" w:styleId="Macrotekst">
    <w:name w:val="macro"/>
    <w:basedOn w:val="ZsysbasisUtrecht-West"/>
    <w:next w:val="BasistekstUtrecht-West"/>
    <w:semiHidden/>
    <w:rsid w:val="0020607F"/>
  </w:style>
  <w:style w:type="paragraph" w:styleId="Tekstopmerking">
    <w:name w:val="annotation text"/>
    <w:basedOn w:val="ZsysbasisUtrecht-West"/>
    <w:next w:val="BasistekstUtrecht-West"/>
    <w:semiHidden/>
    <w:rsid w:val="0020607F"/>
  </w:style>
  <w:style w:type="paragraph" w:styleId="Onderwerpvanopmerking">
    <w:name w:val="annotation subject"/>
    <w:basedOn w:val="ZsysbasisUtrecht-West"/>
    <w:next w:val="BasistekstUtrecht-West"/>
    <w:semiHidden/>
    <w:rsid w:val="0020607F"/>
  </w:style>
  <w:style w:type="character" w:styleId="Verwijzingopmerking">
    <w:name w:val="annotation reference"/>
    <w:basedOn w:val="Standaardalinea-lettertype"/>
    <w:semiHidden/>
    <w:rsid w:val="0020607F"/>
    <w:rPr>
      <w:sz w:val="18"/>
      <w:szCs w:val="18"/>
    </w:rPr>
  </w:style>
  <w:style w:type="paragraph" w:customStyle="1" w:styleId="Opsommingteken1eniveauUtrecht-West">
    <w:name w:val="Opsomming teken 1e niveau Utrecht-West"/>
    <w:basedOn w:val="ZsysbasisUtrecht-West"/>
    <w:rsid w:val="0090724E"/>
    <w:pPr>
      <w:numPr>
        <w:numId w:val="26"/>
      </w:numPr>
    </w:pPr>
  </w:style>
  <w:style w:type="paragraph" w:customStyle="1" w:styleId="Opsommingteken2eniveauUtrecht-West">
    <w:name w:val="Opsomming teken 2e niveau Utrecht-West"/>
    <w:basedOn w:val="ZsysbasisUtrecht-West"/>
    <w:rsid w:val="0090724E"/>
    <w:pPr>
      <w:numPr>
        <w:ilvl w:val="1"/>
        <w:numId w:val="26"/>
      </w:numPr>
    </w:pPr>
  </w:style>
  <w:style w:type="paragraph" w:customStyle="1" w:styleId="Opsommingteken3eniveauUtrecht-West">
    <w:name w:val="Opsomming teken 3e niveau Utrecht-West"/>
    <w:basedOn w:val="ZsysbasisUtrecht-West"/>
    <w:rsid w:val="0090724E"/>
    <w:pPr>
      <w:numPr>
        <w:ilvl w:val="2"/>
        <w:numId w:val="26"/>
      </w:numPr>
    </w:pPr>
  </w:style>
  <w:style w:type="paragraph" w:customStyle="1" w:styleId="Opsommingbolletje1eniveauUtrecht-West">
    <w:name w:val="Opsomming bolletje 1e niveau Utrecht-West"/>
    <w:basedOn w:val="ZsysbasisUtrecht-West"/>
    <w:qFormat/>
    <w:rsid w:val="009B7657"/>
    <w:pPr>
      <w:numPr>
        <w:numId w:val="27"/>
      </w:numPr>
    </w:pPr>
  </w:style>
  <w:style w:type="paragraph" w:customStyle="1" w:styleId="Opsommingbolletje2eniveauUtrecht-West">
    <w:name w:val="Opsomming bolletje 2e niveau Utrecht-West"/>
    <w:basedOn w:val="ZsysbasisUtrecht-West"/>
    <w:qFormat/>
    <w:rsid w:val="009B7657"/>
    <w:pPr>
      <w:numPr>
        <w:ilvl w:val="1"/>
        <w:numId w:val="27"/>
      </w:numPr>
    </w:pPr>
  </w:style>
  <w:style w:type="paragraph" w:customStyle="1" w:styleId="Opsommingbolletje3eniveauUtrecht-West">
    <w:name w:val="Opsomming bolletje 3e niveau Utrecht-West"/>
    <w:basedOn w:val="ZsysbasisUtrecht-West"/>
    <w:qFormat/>
    <w:rsid w:val="009B7657"/>
    <w:pPr>
      <w:numPr>
        <w:ilvl w:val="2"/>
        <w:numId w:val="27"/>
      </w:numPr>
    </w:pPr>
  </w:style>
  <w:style w:type="numbering" w:customStyle="1" w:styleId="OpsommingbolletjeUtrecht-West">
    <w:name w:val="Opsomming bolletje Utrecht-West"/>
    <w:uiPriority w:val="99"/>
    <w:rsid w:val="009B7657"/>
    <w:pPr>
      <w:numPr>
        <w:numId w:val="1"/>
      </w:numPr>
    </w:pPr>
  </w:style>
  <w:style w:type="paragraph" w:customStyle="1" w:styleId="Opsommingkleineletter1eniveauUtrecht-West">
    <w:name w:val="Opsomming kleine letter 1e niveau Utrecht-West"/>
    <w:basedOn w:val="ZsysbasisUtrecht-West"/>
    <w:qFormat/>
    <w:rsid w:val="0081694F"/>
    <w:pPr>
      <w:numPr>
        <w:numId w:val="28"/>
      </w:numPr>
    </w:pPr>
  </w:style>
  <w:style w:type="paragraph" w:customStyle="1" w:styleId="Opsommingkleineletter2eniveauUtrecht-West">
    <w:name w:val="Opsomming kleine letter 2e niveau Utrecht-West"/>
    <w:basedOn w:val="ZsysbasisUtrecht-West"/>
    <w:qFormat/>
    <w:rsid w:val="0081694F"/>
    <w:pPr>
      <w:numPr>
        <w:ilvl w:val="1"/>
        <w:numId w:val="28"/>
      </w:numPr>
    </w:pPr>
  </w:style>
  <w:style w:type="paragraph" w:customStyle="1" w:styleId="Opsommingkleineletter3eniveauUtrecht-West">
    <w:name w:val="Opsomming kleine letter 3e niveau Utrecht-West"/>
    <w:basedOn w:val="ZsysbasisUtrecht-West"/>
    <w:qFormat/>
    <w:rsid w:val="0081694F"/>
    <w:pPr>
      <w:numPr>
        <w:ilvl w:val="2"/>
        <w:numId w:val="28"/>
      </w:numPr>
    </w:pPr>
  </w:style>
  <w:style w:type="numbering" w:customStyle="1" w:styleId="OpsommingkleineletterUtrecht-West">
    <w:name w:val="Opsomming kleine letter Utrecht-West"/>
    <w:uiPriority w:val="99"/>
    <w:rsid w:val="0081694F"/>
    <w:pPr>
      <w:numPr>
        <w:numId w:val="8"/>
      </w:numPr>
    </w:pPr>
  </w:style>
  <w:style w:type="paragraph" w:customStyle="1" w:styleId="Opsommingnummer1eniveauUtrecht-West">
    <w:name w:val="Opsomming nummer 1e niveau Utrecht-West"/>
    <w:basedOn w:val="ZsysbasisUtrecht-West"/>
    <w:qFormat/>
    <w:rsid w:val="006C0394"/>
    <w:pPr>
      <w:numPr>
        <w:numId w:val="29"/>
      </w:numPr>
    </w:pPr>
  </w:style>
  <w:style w:type="paragraph" w:customStyle="1" w:styleId="Opsommingnummer2eniveauUtrecht-West">
    <w:name w:val="Opsomming nummer 2e niveau Utrecht-West"/>
    <w:basedOn w:val="ZsysbasisUtrecht-West"/>
    <w:qFormat/>
    <w:rsid w:val="006C0394"/>
    <w:pPr>
      <w:numPr>
        <w:ilvl w:val="1"/>
        <w:numId w:val="29"/>
      </w:numPr>
    </w:pPr>
  </w:style>
  <w:style w:type="paragraph" w:customStyle="1" w:styleId="Opsommingnummer3eniveauUtrecht-West">
    <w:name w:val="Opsomming nummer 3e niveau Utrecht-West"/>
    <w:basedOn w:val="ZsysbasisUtrecht-West"/>
    <w:qFormat/>
    <w:rsid w:val="006C0394"/>
    <w:pPr>
      <w:numPr>
        <w:ilvl w:val="2"/>
        <w:numId w:val="29"/>
      </w:numPr>
    </w:pPr>
  </w:style>
  <w:style w:type="numbering" w:customStyle="1" w:styleId="OpsommingnummerUtrecht-West">
    <w:name w:val="Opsomming nummer Utrecht-West"/>
    <w:uiPriority w:val="99"/>
    <w:rsid w:val="006C0394"/>
    <w:pPr>
      <w:numPr>
        <w:numId w:val="2"/>
      </w:numPr>
    </w:pPr>
  </w:style>
  <w:style w:type="paragraph" w:customStyle="1" w:styleId="Opsommingopenrondje1eniveauUtrecht-West">
    <w:name w:val="Opsomming open rondje 1e niveau Utrecht-West"/>
    <w:basedOn w:val="ZsysbasisUtrecht-West"/>
    <w:rsid w:val="0090724E"/>
    <w:pPr>
      <w:numPr>
        <w:numId w:val="24"/>
      </w:numPr>
    </w:pPr>
  </w:style>
  <w:style w:type="paragraph" w:customStyle="1" w:styleId="Opsommingopenrondje2eniveauUtrecht-West">
    <w:name w:val="Opsomming open rondje 2e niveau Utrecht-West"/>
    <w:basedOn w:val="ZsysbasisUtrecht-West"/>
    <w:rsid w:val="0090724E"/>
    <w:pPr>
      <w:numPr>
        <w:ilvl w:val="1"/>
        <w:numId w:val="24"/>
      </w:numPr>
    </w:pPr>
  </w:style>
  <w:style w:type="paragraph" w:customStyle="1" w:styleId="Opsommingopenrondje3eniveauUtrecht-West">
    <w:name w:val="Opsomming open rondje 3e niveau Utrecht-West"/>
    <w:basedOn w:val="ZsysbasisUtrecht-West"/>
    <w:rsid w:val="0090724E"/>
    <w:pPr>
      <w:numPr>
        <w:ilvl w:val="2"/>
        <w:numId w:val="24"/>
      </w:numPr>
    </w:pPr>
  </w:style>
  <w:style w:type="numbering" w:customStyle="1" w:styleId="OpsommingopenrondjeUtrecht-West">
    <w:name w:val="Opsomming open rondje Utrecht-West"/>
    <w:uiPriority w:val="99"/>
    <w:rsid w:val="0090724E"/>
    <w:pPr>
      <w:numPr>
        <w:numId w:val="3"/>
      </w:numPr>
    </w:pPr>
  </w:style>
  <w:style w:type="paragraph" w:customStyle="1" w:styleId="Opsommingstreepje1eniveauUtrecht-West">
    <w:name w:val="Opsomming streepje 1e niveau Utrecht-West"/>
    <w:basedOn w:val="ZsysbasisUtrecht-West"/>
    <w:qFormat/>
    <w:rsid w:val="00923D32"/>
    <w:pPr>
      <w:numPr>
        <w:numId w:val="30"/>
      </w:numPr>
    </w:pPr>
  </w:style>
  <w:style w:type="paragraph" w:customStyle="1" w:styleId="Opsommingstreepje2eniveauUtrecht-West">
    <w:name w:val="Opsomming streepje 2e niveau Utrecht-West"/>
    <w:basedOn w:val="ZsysbasisUtrecht-West"/>
    <w:qFormat/>
    <w:rsid w:val="00923D32"/>
    <w:pPr>
      <w:numPr>
        <w:ilvl w:val="1"/>
        <w:numId w:val="30"/>
      </w:numPr>
    </w:pPr>
  </w:style>
  <w:style w:type="paragraph" w:customStyle="1" w:styleId="Opsommingstreepje3eniveauUtrecht-West">
    <w:name w:val="Opsomming streepje 3e niveau Utrecht-West"/>
    <w:basedOn w:val="ZsysbasisUtrecht-West"/>
    <w:qFormat/>
    <w:rsid w:val="00923D32"/>
    <w:pPr>
      <w:numPr>
        <w:ilvl w:val="2"/>
        <w:numId w:val="30"/>
      </w:numPr>
    </w:pPr>
  </w:style>
  <w:style w:type="numbering" w:customStyle="1" w:styleId="OpsommingstreepjeUtrecht-West">
    <w:name w:val="Opsomming streepje Utrecht-West"/>
    <w:uiPriority w:val="99"/>
    <w:rsid w:val="00923D32"/>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Standaardalinea-lettertype"/>
    <w:uiPriority w:val="99"/>
    <w:semiHidden/>
    <w:rsid w:val="00E07762"/>
    <w:rPr>
      <w:color w:val="808080"/>
    </w:rPr>
  </w:style>
  <w:style w:type="character" w:styleId="Subtieleverwijzing">
    <w:name w:val="Subtle Reference"/>
    <w:basedOn w:val="Standaardalinea-lettertype"/>
    <w:uiPriority w:val="31"/>
    <w:semiHidden/>
    <w:rsid w:val="00E07762"/>
    <w:rPr>
      <w:smallCaps/>
      <w:color w:val="C0504D" w:themeColor="accent2"/>
      <w:u w:val="single"/>
    </w:rPr>
  </w:style>
  <w:style w:type="character" w:styleId="Subtielebenadrukking">
    <w:name w:val="Subtle Emphasis"/>
    <w:basedOn w:val="Standaardalinea-lettertype"/>
    <w:uiPriority w:val="19"/>
    <w:semiHidden/>
    <w:rsid w:val="00E07762"/>
    <w:rPr>
      <w:i/>
      <w:iCs/>
      <w:color w:val="808080" w:themeColor="text1" w:themeTint="7F"/>
    </w:rPr>
  </w:style>
  <w:style w:type="table" w:styleId="Lichtearcering-accent4">
    <w:name w:val="Light Shading Accent 4"/>
    <w:basedOn w:val="Standaardtabel"/>
    <w:uiPriority w:val="60"/>
    <w:rsid w:val="00E0776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3">
    <w:name w:val="Light Shading Accent 3"/>
    <w:basedOn w:val="Standaardtabel"/>
    <w:uiPriority w:val="60"/>
    <w:rsid w:val="00E0776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2">
    <w:name w:val="Light Shading Accent 2"/>
    <w:basedOn w:val="Standaardtabel"/>
    <w:uiPriority w:val="60"/>
    <w:rsid w:val="00E0776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ibliografie">
    <w:name w:val="Bibliography"/>
    <w:basedOn w:val="Standaard"/>
    <w:next w:val="Standaard"/>
    <w:uiPriority w:val="37"/>
    <w:semiHidden/>
    <w:rsid w:val="00E07762"/>
  </w:style>
  <w:style w:type="paragraph" w:styleId="Citaat">
    <w:name w:val="Quote"/>
    <w:basedOn w:val="Standaard"/>
    <w:next w:val="Standaard"/>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1579D8"/>
    <w:rPr>
      <w:rFonts w:ascii="Maiandra GD" w:hAnsi="Maiandra GD" w:cs="Maiandra GD"/>
      <w:i/>
      <w:iCs/>
      <w:color w:val="000000" w:themeColor="text1"/>
      <w:sz w:val="18"/>
      <w:szCs w:val="18"/>
    </w:rPr>
  </w:style>
  <w:style w:type="paragraph" w:styleId="Duidelijkcitaat">
    <w:name w:val="Intense Quote"/>
    <w:basedOn w:val="Standaard"/>
    <w:next w:val="Standaard"/>
    <w:link w:val="DuidelijkcitaatChar"/>
    <w:uiPriority w:val="30"/>
    <w:semiHidden/>
    <w:rsid w:val="00E0776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semiHidden/>
    <w:rsid w:val="001579D8"/>
    <w:rPr>
      <w:rFonts w:ascii="Maiandra GD" w:hAnsi="Maiandra GD" w:cs="Maiandra GD"/>
      <w:b/>
      <w:bCs/>
      <w:i/>
      <w:iCs/>
      <w:color w:val="4F81BD" w:themeColor="accent1"/>
      <w:sz w:val="18"/>
      <w:szCs w:val="18"/>
    </w:rPr>
  </w:style>
  <w:style w:type="character" w:styleId="Eindnootmarkering">
    <w:name w:val="endnote reference"/>
    <w:aliases w:val="Eindnootmarkering Utrecht-West"/>
    <w:basedOn w:val="Standaardalinea-lettertype"/>
    <w:rsid w:val="00E07762"/>
    <w:rPr>
      <w:vertAlign w:val="superscript"/>
    </w:rPr>
  </w:style>
  <w:style w:type="paragraph" w:styleId="Geenafstand">
    <w:name w:val="No Spacing"/>
    <w:basedOn w:val="ZsysbasisUtrecht-West"/>
    <w:next w:val="BasistekstUtrecht-West"/>
    <w:uiPriority w:val="1"/>
    <w:qFormat/>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Kop1"/>
    <w:next w:val="Standaard"/>
    <w:uiPriority w:val="39"/>
    <w:semiHidden/>
    <w:qFormat/>
    <w:rsid w:val="00E07762"/>
    <w:pPr>
      <w:keepLines/>
      <w:numPr>
        <w:numId w:val="0"/>
      </w:numPr>
      <w:spacing w:before="480" w:after="0"/>
      <w:outlineLvl w:val="9"/>
    </w:pPr>
    <w:rPr>
      <w:rFonts w:asciiTheme="majorHAnsi" w:eastAsiaTheme="majorEastAsia" w:hAnsiTheme="majorHAnsi" w:cstheme="majorBidi"/>
      <w:color w:val="365F91" w:themeColor="accent1" w:themeShade="BF"/>
      <w:sz w:val="28"/>
      <w:szCs w:val="28"/>
    </w:rPr>
  </w:style>
  <w:style w:type="paragraph" w:styleId="Lijstalinea">
    <w:name w:val="List Paragraph"/>
    <w:basedOn w:val="Standaard"/>
    <w:uiPriority w:val="34"/>
    <w:qFormat/>
    <w:rsid w:val="00E07762"/>
    <w:pPr>
      <w:ind w:left="720"/>
      <w:contextualSpacing/>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Utrecht-West">
    <w:name w:val="Kopnummering Utrecht-West"/>
    <w:uiPriority w:val="99"/>
    <w:rsid w:val="0090724E"/>
    <w:pPr>
      <w:numPr>
        <w:numId w:val="9"/>
      </w:numPr>
    </w:pPr>
  </w:style>
  <w:style w:type="paragraph" w:customStyle="1" w:styleId="ZsyseenpuntUtrecht-West">
    <w:name w:val="Zsyseenpunt Utrecht-West"/>
    <w:basedOn w:val="ZsysbasisUtrecht-West"/>
    <w:rsid w:val="00756C31"/>
    <w:pPr>
      <w:spacing w:line="20" w:lineRule="exact"/>
    </w:pPr>
    <w:rPr>
      <w:sz w:val="2"/>
    </w:rPr>
  </w:style>
  <w:style w:type="paragraph" w:customStyle="1" w:styleId="ZsysbasisdocumentgegevensUtrecht-West">
    <w:name w:val="Zsysbasisdocumentgegevens Utrecht-West"/>
    <w:basedOn w:val="ZsysbasisUtrecht-West"/>
    <w:rsid w:val="006D32B6"/>
    <w:pPr>
      <w:spacing w:line="220" w:lineRule="exact"/>
    </w:pPr>
    <w:rPr>
      <w:noProof/>
      <w:sz w:val="16"/>
    </w:rPr>
  </w:style>
  <w:style w:type="paragraph" w:customStyle="1" w:styleId="DocumentgegevenskopjeUtrecht-West">
    <w:name w:val="Documentgegevens kopje Utrecht-West"/>
    <w:basedOn w:val="ZsysbasisdocumentgegevensUtrecht-West"/>
    <w:rsid w:val="00756C31"/>
  </w:style>
  <w:style w:type="paragraph" w:customStyle="1" w:styleId="DocumentgegevensUtrecht-West">
    <w:name w:val="Documentgegevens Utrecht-West"/>
    <w:basedOn w:val="ZsysbasisdocumentgegevensUtrecht-West"/>
    <w:rsid w:val="00756C31"/>
  </w:style>
  <w:style w:type="paragraph" w:customStyle="1" w:styleId="DocumentgegevensdatumUtrecht-West">
    <w:name w:val="Documentgegevens datum Utrecht-West"/>
    <w:basedOn w:val="ZsysbasisdocumentgegevensUtrecht-West"/>
    <w:rsid w:val="00756C31"/>
  </w:style>
  <w:style w:type="paragraph" w:customStyle="1" w:styleId="DocumentgegevensonderwerpUtrecht-West">
    <w:name w:val="Documentgegevens onderwerp Utrecht-West"/>
    <w:basedOn w:val="ZsysbasisdocumentgegevensUtrecht-West"/>
    <w:rsid w:val="00756C31"/>
  </w:style>
  <w:style w:type="paragraph" w:customStyle="1" w:styleId="DocumentgegevensextraUtrecht-West">
    <w:name w:val="Documentgegevens extra Utrecht-West"/>
    <w:basedOn w:val="ZsysbasisdocumentgegevensUtrecht-West"/>
    <w:rsid w:val="00756C31"/>
  </w:style>
  <w:style w:type="paragraph" w:customStyle="1" w:styleId="PaginanummerUtrecht-West">
    <w:name w:val="Paginanummer Utrecht-West"/>
    <w:basedOn w:val="ZsysbasisUtrecht-West"/>
    <w:rsid w:val="00D65F90"/>
    <w:pPr>
      <w:spacing w:line="220" w:lineRule="exact"/>
      <w:jc w:val="right"/>
    </w:pPr>
    <w:rPr>
      <w:spacing w:val="0"/>
      <w:sz w:val="16"/>
    </w:rPr>
  </w:style>
  <w:style w:type="paragraph" w:customStyle="1" w:styleId="AfzendergegevensUtrecht-West">
    <w:name w:val="Afzendergegevens Utrecht-West"/>
    <w:basedOn w:val="ZsysbasisdocumentgegevensUtrecht-West"/>
    <w:rsid w:val="00135E7B"/>
  </w:style>
  <w:style w:type="paragraph" w:customStyle="1" w:styleId="AfzendergegevenskopjeUtrecht-West">
    <w:name w:val="Afzendergegevens kopje Utrecht-West"/>
    <w:basedOn w:val="ZsysbasisdocumentgegevensUtrecht-West"/>
    <w:rsid w:val="00135E7B"/>
    <w:rPr>
      <w:sz w:val="18"/>
    </w:rPr>
  </w:style>
  <w:style w:type="numbering" w:customStyle="1" w:styleId="OpsommingtekenUtrecht-West">
    <w:name w:val="Opsomming teken Utrecht-West"/>
    <w:uiPriority w:val="99"/>
    <w:rsid w:val="0090724E"/>
    <w:pPr>
      <w:numPr>
        <w:numId w:val="10"/>
      </w:numPr>
    </w:pPr>
  </w:style>
  <w:style w:type="paragraph" w:customStyle="1" w:styleId="AlineavoorfotoUtrecht-West">
    <w:name w:val="Alinea voor foto Utrecht-West"/>
    <w:basedOn w:val="ZsysbasisUtrecht-West"/>
    <w:next w:val="BasistekstUtrecht-West"/>
    <w:rsid w:val="00364E1D"/>
    <w:pPr>
      <w:spacing w:line="200" w:lineRule="atLeast"/>
    </w:pPr>
  </w:style>
  <w:style w:type="paragraph" w:customStyle="1" w:styleId="TitelUtrecht-West">
    <w:name w:val="Titel Utrecht-West"/>
    <w:basedOn w:val="ZsysbasisUtrecht-West"/>
    <w:next w:val="BasistekstUtrecht-West"/>
    <w:rsid w:val="00703BD3"/>
  </w:style>
  <w:style w:type="paragraph" w:customStyle="1" w:styleId="SubtitelUtrecht-West">
    <w:name w:val="Subtitel Utrecht-West"/>
    <w:basedOn w:val="ZsysbasisUtrecht-West"/>
    <w:next w:val="BasistekstUtrecht-West"/>
    <w:rsid w:val="00703BD3"/>
  </w:style>
  <w:style w:type="paragraph" w:customStyle="1" w:styleId="LocatieUtrecht-West">
    <w:name w:val="Locatie Utrecht-West"/>
    <w:basedOn w:val="ZsysbasisUtrecht-West"/>
    <w:rsid w:val="00583AA0"/>
    <w:pPr>
      <w:spacing w:line="280" w:lineRule="exact"/>
    </w:pPr>
    <w:rPr>
      <w:rFonts w:ascii="Arial" w:hAnsi="Arial" w:cs="Arial"/>
      <w:b/>
      <w:i/>
      <w:color w:val="5AB031"/>
      <w:spacing w:val="0"/>
      <w:sz w:val="24"/>
    </w:rPr>
  </w:style>
  <w:style w:type="character" w:customStyle="1" w:styleId="Onopgelostemelding1">
    <w:name w:val="Onopgeloste melding1"/>
    <w:basedOn w:val="Standaardalinea-lettertype"/>
    <w:uiPriority w:val="99"/>
    <w:semiHidden/>
    <w:unhideWhenUsed/>
    <w:rsid w:val="00AF072D"/>
    <w:rPr>
      <w:color w:val="605E5C"/>
      <w:shd w:val="clear" w:color="auto" w:fill="E1DFDD"/>
    </w:rPr>
  </w:style>
  <w:style w:type="character" w:customStyle="1" w:styleId="fontstyle01">
    <w:name w:val="fontstyle01"/>
    <w:basedOn w:val="Standaardalinea-lettertype"/>
    <w:rsid w:val="000459C7"/>
    <w:rPr>
      <w:rFonts w:ascii="ArialMT" w:hAnsi="ArialMT" w:hint="default"/>
      <w:b w:val="0"/>
      <w:bCs w:val="0"/>
      <w:i w:val="0"/>
      <w:iCs w:val="0"/>
      <w:color w:val="000000"/>
      <w:sz w:val="18"/>
      <w:szCs w:val="18"/>
    </w:rPr>
  </w:style>
  <w:style w:type="paragraph" w:styleId="Revisie">
    <w:name w:val="Revision"/>
    <w:hidden/>
    <w:uiPriority w:val="99"/>
    <w:semiHidden/>
    <w:rsid w:val="00A93B3E"/>
    <w:pPr>
      <w:spacing w:line="240" w:lineRule="auto"/>
    </w:pPr>
    <w:rPr>
      <w:rFonts w:ascii="Lucida Sans Unicode" w:hAnsi="Lucida Sans Unicode" w:cs="Lucida Sans Unicode"/>
      <w:spacing w:val="-3"/>
      <w:szCs w:val="18"/>
    </w:rPr>
  </w:style>
  <w:style w:type="character" w:customStyle="1" w:styleId="Onopgelostemelding2">
    <w:name w:val="Onopgeloste melding2"/>
    <w:basedOn w:val="Standaardalinea-lettertype"/>
    <w:uiPriority w:val="99"/>
    <w:semiHidden/>
    <w:unhideWhenUsed/>
    <w:rsid w:val="00DB4915"/>
    <w:rPr>
      <w:color w:val="605E5C"/>
      <w:shd w:val="clear" w:color="auto" w:fill="E1DFDD"/>
    </w:rPr>
  </w:style>
  <w:style w:type="character" w:styleId="Onopgelostemelding">
    <w:name w:val="Unresolved Mention"/>
    <w:basedOn w:val="Standaardalinea-lettertype"/>
    <w:uiPriority w:val="99"/>
    <w:semiHidden/>
    <w:unhideWhenUsed/>
    <w:rsid w:val="00C07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0897">
      <w:bodyDiv w:val="1"/>
      <w:marLeft w:val="0"/>
      <w:marRight w:val="0"/>
      <w:marTop w:val="0"/>
      <w:marBottom w:val="0"/>
      <w:divBdr>
        <w:top w:val="none" w:sz="0" w:space="0" w:color="auto"/>
        <w:left w:val="none" w:sz="0" w:space="0" w:color="auto"/>
        <w:bottom w:val="none" w:sz="0" w:space="0" w:color="auto"/>
        <w:right w:val="none" w:sz="0" w:space="0" w:color="auto"/>
      </w:divBdr>
    </w:div>
    <w:div w:id="372850296">
      <w:bodyDiv w:val="1"/>
      <w:marLeft w:val="0"/>
      <w:marRight w:val="0"/>
      <w:marTop w:val="0"/>
      <w:marBottom w:val="0"/>
      <w:divBdr>
        <w:top w:val="none" w:sz="0" w:space="0" w:color="auto"/>
        <w:left w:val="none" w:sz="0" w:space="0" w:color="auto"/>
        <w:bottom w:val="none" w:sz="0" w:space="0" w:color="auto"/>
        <w:right w:val="none" w:sz="0" w:space="0" w:color="auto"/>
      </w:divBdr>
      <w:divsChild>
        <w:div w:id="1417093350">
          <w:marLeft w:val="0"/>
          <w:marRight w:val="0"/>
          <w:marTop w:val="0"/>
          <w:marBottom w:val="0"/>
          <w:divBdr>
            <w:top w:val="none" w:sz="0" w:space="0" w:color="auto"/>
            <w:left w:val="none" w:sz="0" w:space="0" w:color="auto"/>
            <w:bottom w:val="none" w:sz="0" w:space="0" w:color="auto"/>
            <w:right w:val="none" w:sz="0" w:space="0" w:color="auto"/>
          </w:divBdr>
          <w:divsChild>
            <w:div w:id="603462743">
              <w:marLeft w:val="0"/>
              <w:marRight w:val="0"/>
              <w:marTop w:val="0"/>
              <w:marBottom w:val="0"/>
              <w:divBdr>
                <w:top w:val="none" w:sz="0" w:space="0" w:color="auto"/>
                <w:left w:val="none" w:sz="0" w:space="0" w:color="auto"/>
                <w:bottom w:val="none" w:sz="0" w:space="0" w:color="auto"/>
                <w:right w:val="none" w:sz="0" w:space="0" w:color="auto"/>
              </w:divBdr>
              <w:divsChild>
                <w:div w:id="556816598">
                  <w:marLeft w:val="0"/>
                  <w:marRight w:val="0"/>
                  <w:marTop w:val="0"/>
                  <w:marBottom w:val="0"/>
                  <w:divBdr>
                    <w:top w:val="none" w:sz="0" w:space="0" w:color="auto"/>
                    <w:left w:val="none" w:sz="0" w:space="0" w:color="auto"/>
                    <w:bottom w:val="none" w:sz="0" w:space="0" w:color="auto"/>
                    <w:right w:val="none" w:sz="0" w:space="0" w:color="auto"/>
                  </w:divBdr>
                  <w:divsChild>
                    <w:div w:id="793448904">
                      <w:marLeft w:val="0"/>
                      <w:marRight w:val="0"/>
                      <w:marTop w:val="0"/>
                      <w:marBottom w:val="0"/>
                      <w:divBdr>
                        <w:top w:val="none" w:sz="0" w:space="0" w:color="auto"/>
                        <w:left w:val="none" w:sz="0" w:space="0" w:color="auto"/>
                        <w:bottom w:val="none" w:sz="0" w:space="0" w:color="auto"/>
                        <w:right w:val="none" w:sz="0" w:space="0" w:color="auto"/>
                      </w:divBdr>
                      <w:divsChild>
                        <w:div w:id="996762909">
                          <w:marLeft w:val="0"/>
                          <w:marRight w:val="0"/>
                          <w:marTop w:val="0"/>
                          <w:marBottom w:val="0"/>
                          <w:divBdr>
                            <w:top w:val="none" w:sz="0" w:space="0" w:color="auto"/>
                            <w:left w:val="none" w:sz="0" w:space="0" w:color="auto"/>
                            <w:bottom w:val="none" w:sz="0" w:space="0" w:color="auto"/>
                            <w:right w:val="none" w:sz="0" w:space="0" w:color="auto"/>
                          </w:divBdr>
                          <w:divsChild>
                            <w:div w:id="2090543412">
                              <w:marLeft w:val="0"/>
                              <w:marRight w:val="0"/>
                              <w:marTop w:val="0"/>
                              <w:marBottom w:val="0"/>
                              <w:divBdr>
                                <w:top w:val="none" w:sz="0" w:space="0" w:color="auto"/>
                                <w:left w:val="single" w:sz="6" w:space="0" w:color="E5E3E3"/>
                                <w:bottom w:val="none" w:sz="0" w:space="0" w:color="auto"/>
                                <w:right w:val="none" w:sz="0" w:space="0" w:color="auto"/>
                              </w:divBdr>
                              <w:divsChild>
                                <w:div w:id="1658343042">
                                  <w:marLeft w:val="0"/>
                                  <w:marRight w:val="0"/>
                                  <w:marTop w:val="0"/>
                                  <w:marBottom w:val="0"/>
                                  <w:divBdr>
                                    <w:top w:val="none" w:sz="0" w:space="0" w:color="auto"/>
                                    <w:left w:val="none" w:sz="0" w:space="0" w:color="auto"/>
                                    <w:bottom w:val="none" w:sz="0" w:space="0" w:color="auto"/>
                                    <w:right w:val="none" w:sz="0" w:space="0" w:color="auto"/>
                                  </w:divBdr>
                                  <w:divsChild>
                                    <w:div w:id="212355023">
                                      <w:marLeft w:val="0"/>
                                      <w:marRight w:val="0"/>
                                      <w:marTop w:val="0"/>
                                      <w:marBottom w:val="0"/>
                                      <w:divBdr>
                                        <w:top w:val="none" w:sz="0" w:space="0" w:color="auto"/>
                                        <w:left w:val="none" w:sz="0" w:space="0" w:color="auto"/>
                                        <w:bottom w:val="none" w:sz="0" w:space="0" w:color="auto"/>
                                        <w:right w:val="none" w:sz="0" w:space="0" w:color="auto"/>
                                      </w:divBdr>
                                      <w:divsChild>
                                        <w:div w:id="2141880162">
                                          <w:marLeft w:val="0"/>
                                          <w:marRight w:val="0"/>
                                          <w:marTop w:val="0"/>
                                          <w:marBottom w:val="0"/>
                                          <w:divBdr>
                                            <w:top w:val="none" w:sz="0" w:space="0" w:color="auto"/>
                                            <w:left w:val="none" w:sz="0" w:space="0" w:color="auto"/>
                                            <w:bottom w:val="none" w:sz="0" w:space="0" w:color="auto"/>
                                            <w:right w:val="none" w:sz="0" w:space="0" w:color="auto"/>
                                          </w:divBdr>
                                          <w:divsChild>
                                            <w:div w:id="1083261970">
                                              <w:marLeft w:val="0"/>
                                              <w:marRight w:val="0"/>
                                              <w:marTop w:val="0"/>
                                              <w:marBottom w:val="0"/>
                                              <w:divBdr>
                                                <w:top w:val="none" w:sz="0" w:space="0" w:color="auto"/>
                                                <w:left w:val="none" w:sz="0" w:space="0" w:color="auto"/>
                                                <w:bottom w:val="none" w:sz="0" w:space="0" w:color="auto"/>
                                                <w:right w:val="none" w:sz="0" w:space="0" w:color="auto"/>
                                              </w:divBdr>
                                              <w:divsChild>
                                                <w:div w:id="1873297678">
                                                  <w:marLeft w:val="0"/>
                                                  <w:marRight w:val="0"/>
                                                  <w:marTop w:val="0"/>
                                                  <w:marBottom w:val="0"/>
                                                  <w:divBdr>
                                                    <w:top w:val="none" w:sz="0" w:space="0" w:color="auto"/>
                                                    <w:left w:val="none" w:sz="0" w:space="0" w:color="auto"/>
                                                    <w:bottom w:val="none" w:sz="0" w:space="0" w:color="auto"/>
                                                    <w:right w:val="none" w:sz="0" w:space="0" w:color="auto"/>
                                                  </w:divBdr>
                                                  <w:divsChild>
                                                    <w:div w:id="1033464055">
                                                      <w:marLeft w:val="0"/>
                                                      <w:marRight w:val="0"/>
                                                      <w:marTop w:val="0"/>
                                                      <w:marBottom w:val="0"/>
                                                      <w:divBdr>
                                                        <w:top w:val="none" w:sz="0" w:space="0" w:color="auto"/>
                                                        <w:left w:val="none" w:sz="0" w:space="0" w:color="auto"/>
                                                        <w:bottom w:val="none" w:sz="0" w:space="0" w:color="auto"/>
                                                        <w:right w:val="none" w:sz="0" w:space="0" w:color="auto"/>
                                                      </w:divBdr>
                                                      <w:divsChild>
                                                        <w:div w:id="372727352">
                                                          <w:marLeft w:val="480"/>
                                                          <w:marRight w:val="0"/>
                                                          <w:marTop w:val="0"/>
                                                          <w:marBottom w:val="0"/>
                                                          <w:divBdr>
                                                            <w:top w:val="none" w:sz="0" w:space="0" w:color="auto"/>
                                                            <w:left w:val="none" w:sz="0" w:space="0" w:color="auto"/>
                                                            <w:bottom w:val="none" w:sz="0" w:space="0" w:color="auto"/>
                                                            <w:right w:val="none" w:sz="0" w:space="0" w:color="auto"/>
                                                          </w:divBdr>
                                                          <w:divsChild>
                                                            <w:div w:id="421226450">
                                                              <w:marLeft w:val="0"/>
                                                              <w:marRight w:val="0"/>
                                                              <w:marTop w:val="0"/>
                                                              <w:marBottom w:val="0"/>
                                                              <w:divBdr>
                                                                <w:top w:val="none" w:sz="0" w:space="0" w:color="auto"/>
                                                                <w:left w:val="none" w:sz="0" w:space="0" w:color="auto"/>
                                                                <w:bottom w:val="none" w:sz="0" w:space="0" w:color="auto"/>
                                                                <w:right w:val="none" w:sz="0" w:space="0" w:color="auto"/>
                                                              </w:divBdr>
                                                              <w:divsChild>
                                                                <w:div w:id="323123796">
                                                                  <w:marLeft w:val="0"/>
                                                                  <w:marRight w:val="0"/>
                                                                  <w:marTop w:val="0"/>
                                                                  <w:marBottom w:val="0"/>
                                                                  <w:divBdr>
                                                                    <w:top w:val="none" w:sz="0" w:space="0" w:color="auto"/>
                                                                    <w:left w:val="none" w:sz="0" w:space="0" w:color="auto"/>
                                                                    <w:bottom w:val="none" w:sz="0" w:space="0" w:color="auto"/>
                                                                    <w:right w:val="none" w:sz="0" w:space="0" w:color="auto"/>
                                                                  </w:divBdr>
                                                                  <w:divsChild>
                                                                    <w:div w:id="558592212">
                                                                      <w:marLeft w:val="0"/>
                                                                      <w:marRight w:val="0"/>
                                                                      <w:marTop w:val="240"/>
                                                                      <w:marBottom w:val="0"/>
                                                                      <w:divBdr>
                                                                        <w:top w:val="none" w:sz="0" w:space="0" w:color="auto"/>
                                                                        <w:left w:val="none" w:sz="0" w:space="0" w:color="auto"/>
                                                                        <w:bottom w:val="none" w:sz="0" w:space="0" w:color="auto"/>
                                                                        <w:right w:val="none" w:sz="0" w:space="0" w:color="auto"/>
                                                                      </w:divBdr>
                                                                      <w:divsChild>
                                                                        <w:div w:id="299652376">
                                                                          <w:marLeft w:val="0"/>
                                                                          <w:marRight w:val="0"/>
                                                                          <w:marTop w:val="0"/>
                                                                          <w:marBottom w:val="0"/>
                                                                          <w:divBdr>
                                                                            <w:top w:val="none" w:sz="0" w:space="0" w:color="auto"/>
                                                                            <w:left w:val="none" w:sz="0" w:space="0" w:color="auto"/>
                                                                            <w:bottom w:val="none" w:sz="0" w:space="0" w:color="auto"/>
                                                                            <w:right w:val="none" w:sz="0" w:space="0" w:color="auto"/>
                                                                          </w:divBdr>
                                                                          <w:divsChild>
                                                                            <w:div w:id="2011322475">
                                                                              <w:marLeft w:val="0"/>
                                                                              <w:marRight w:val="0"/>
                                                                              <w:marTop w:val="0"/>
                                                                              <w:marBottom w:val="0"/>
                                                                              <w:divBdr>
                                                                                <w:top w:val="none" w:sz="0" w:space="0" w:color="auto"/>
                                                                                <w:left w:val="none" w:sz="0" w:space="0" w:color="auto"/>
                                                                                <w:bottom w:val="none" w:sz="0" w:space="0" w:color="auto"/>
                                                                                <w:right w:val="none" w:sz="0" w:space="0" w:color="auto"/>
                                                                              </w:divBdr>
                                                                              <w:divsChild>
                                                                                <w:div w:id="1801610600">
                                                                                  <w:marLeft w:val="0"/>
                                                                                  <w:marRight w:val="0"/>
                                                                                  <w:marTop w:val="0"/>
                                                                                  <w:marBottom w:val="0"/>
                                                                                  <w:divBdr>
                                                                                    <w:top w:val="none" w:sz="0" w:space="0" w:color="auto"/>
                                                                                    <w:left w:val="none" w:sz="0" w:space="0" w:color="auto"/>
                                                                                    <w:bottom w:val="none" w:sz="0" w:space="0" w:color="auto"/>
                                                                                    <w:right w:val="none" w:sz="0" w:space="0" w:color="auto"/>
                                                                                  </w:divBdr>
                                                                                  <w:divsChild>
                                                                                    <w:div w:id="1977831789">
                                                                                      <w:marLeft w:val="0"/>
                                                                                      <w:marRight w:val="0"/>
                                                                                      <w:marTop w:val="0"/>
                                                                                      <w:marBottom w:val="0"/>
                                                                                      <w:divBdr>
                                                                                        <w:top w:val="none" w:sz="0" w:space="0" w:color="auto"/>
                                                                                        <w:left w:val="none" w:sz="0" w:space="0" w:color="auto"/>
                                                                                        <w:bottom w:val="none" w:sz="0" w:space="0" w:color="auto"/>
                                                                                        <w:right w:val="none" w:sz="0" w:space="0" w:color="auto"/>
                                                                                      </w:divBdr>
                                                                                      <w:divsChild>
                                                                                        <w:div w:id="802848496">
                                                                                          <w:marLeft w:val="0"/>
                                                                                          <w:marRight w:val="0"/>
                                                                                          <w:marTop w:val="0"/>
                                                                                          <w:marBottom w:val="0"/>
                                                                                          <w:divBdr>
                                                                                            <w:top w:val="none" w:sz="0" w:space="0" w:color="auto"/>
                                                                                            <w:left w:val="none" w:sz="0" w:space="0" w:color="auto"/>
                                                                                            <w:bottom w:val="none" w:sz="0" w:space="0" w:color="auto"/>
                                                                                            <w:right w:val="none" w:sz="0" w:space="0" w:color="auto"/>
                                                                                          </w:divBdr>
                                                                                          <w:divsChild>
                                                                                            <w:div w:id="402412071">
                                                                                              <w:marLeft w:val="0"/>
                                                                                              <w:marRight w:val="0"/>
                                                                                              <w:marTop w:val="0"/>
                                                                                              <w:marBottom w:val="0"/>
                                                                                              <w:divBdr>
                                                                                                <w:top w:val="none" w:sz="0" w:space="0" w:color="auto"/>
                                                                                                <w:left w:val="none" w:sz="0" w:space="0" w:color="auto"/>
                                                                                                <w:bottom w:val="none" w:sz="0" w:space="0" w:color="auto"/>
                                                                                                <w:right w:val="none" w:sz="0" w:space="0" w:color="auto"/>
                                                                                              </w:divBdr>
                                                                                              <w:divsChild>
                                                                                                <w:div w:id="868102658">
                                                                                                  <w:marLeft w:val="0"/>
                                                                                                  <w:marRight w:val="0"/>
                                                                                                  <w:marTop w:val="0"/>
                                                                                                  <w:marBottom w:val="0"/>
                                                                                                  <w:divBdr>
                                                                                                    <w:top w:val="none" w:sz="0" w:space="0" w:color="auto"/>
                                                                                                    <w:left w:val="none" w:sz="0" w:space="0" w:color="auto"/>
                                                                                                    <w:bottom w:val="none" w:sz="0" w:space="0" w:color="auto"/>
                                                                                                    <w:right w:val="none" w:sz="0" w:space="0" w:color="auto"/>
                                                                                                  </w:divBdr>
                                                                                                  <w:divsChild>
                                                                                                    <w:div w:id="1198275529">
                                                                                                      <w:marLeft w:val="0"/>
                                                                                                      <w:marRight w:val="0"/>
                                                                                                      <w:marTop w:val="0"/>
                                                                                                      <w:marBottom w:val="0"/>
                                                                                                      <w:divBdr>
                                                                                                        <w:top w:val="none" w:sz="0" w:space="0" w:color="auto"/>
                                                                                                        <w:left w:val="none" w:sz="0" w:space="0" w:color="auto"/>
                                                                                                        <w:bottom w:val="none" w:sz="0" w:space="0" w:color="auto"/>
                                                                                                        <w:right w:val="none" w:sz="0" w:space="0" w:color="auto"/>
                                                                                                      </w:divBdr>
                                                                                                      <w:divsChild>
                                                                                                        <w:div w:id="620183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5300895">
                                                                                                              <w:marLeft w:val="0"/>
                                                                                                              <w:marRight w:val="0"/>
                                                                                                              <w:marTop w:val="0"/>
                                                                                                              <w:marBottom w:val="0"/>
                                                                                                              <w:divBdr>
                                                                                                                <w:top w:val="none" w:sz="0" w:space="0" w:color="auto"/>
                                                                                                                <w:left w:val="none" w:sz="0" w:space="0" w:color="auto"/>
                                                                                                                <w:bottom w:val="none" w:sz="0" w:space="0" w:color="auto"/>
                                                                                                                <w:right w:val="none" w:sz="0" w:space="0" w:color="auto"/>
                                                                                                              </w:divBdr>
                                                                                                              <w:divsChild>
                                                                                                                <w:div w:id="385570078">
                                                                                                                  <w:marLeft w:val="0"/>
                                                                                                                  <w:marRight w:val="0"/>
                                                                                                                  <w:marTop w:val="0"/>
                                                                                                                  <w:marBottom w:val="0"/>
                                                                                                                  <w:divBdr>
                                                                                                                    <w:top w:val="none" w:sz="0" w:space="0" w:color="auto"/>
                                                                                                                    <w:left w:val="none" w:sz="0" w:space="0" w:color="auto"/>
                                                                                                                    <w:bottom w:val="none" w:sz="0" w:space="0" w:color="auto"/>
                                                                                                                    <w:right w:val="none" w:sz="0" w:space="0" w:color="auto"/>
                                                                                                                  </w:divBdr>
                                                                                                                  <w:divsChild>
                                                                                                                    <w:div w:id="501162651">
                                                                                                                      <w:marLeft w:val="0"/>
                                                                                                                      <w:marRight w:val="0"/>
                                                                                                                      <w:marTop w:val="0"/>
                                                                                                                      <w:marBottom w:val="0"/>
                                                                                                                      <w:divBdr>
                                                                                                                        <w:top w:val="none" w:sz="0" w:space="0" w:color="auto"/>
                                                                                                                        <w:left w:val="none" w:sz="0" w:space="0" w:color="auto"/>
                                                                                                                        <w:bottom w:val="none" w:sz="0" w:space="0" w:color="auto"/>
                                                                                                                        <w:right w:val="none" w:sz="0" w:space="0" w:color="auto"/>
                                                                                                                      </w:divBdr>
                                                                                                                      <w:divsChild>
                                                                                                                        <w:div w:id="398286245">
                                                                                                                          <w:marLeft w:val="0"/>
                                                                                                                          <w:marRight w:val="0"/>
                                                                                                                          <w:marTop w:val="0"/>
                                                                                                                          <w:marBottom w:val="0"/>
                                                                                                                          <w:divBdr>
                                                                                                                            <w:top w:val="none" w:sz="0" w:space="0" w:color="auto"/>
                                                                                                                            <w:left w:val="none" w:sz="0" w:space="0" w:color="auto"/>
                                                                                                                            <w:bottom w:val="none" w:sz="0" w:space="0" w:color="auto"/>
                                                                                                                            <w:right w:val="none" w:sz="0" w:space="0" w:color="auto"/>
                                                                                                                          </w:divBdr>
                                                                                                                          <w:divsChild>
                                                                                                                            <w:div w:id="1425612856">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740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783319">
                                                                                                              <w:marLeft w:val="0"/>
                                                                                                              <w:marRight w:val="0"/>
                                                                                                              <w:marTop w:val="0"/>
                                                                                                              <w:marBottom w:val="0"/>
                                                                                                              <w:divBdr>
                                                                                                                <w:top w:val="none" w:sz="0" w:space="0" w:color="auto"/>
                                                                                                                <w:left w:val="none" w:sz="0" w:space="0" w:color="auto"/>
                                                                                                                <w:bottom w:val="none" w:sz="0" w:space="0" w:color="auto"/>
                                                                                                                <w:right w:val="none" w:sz="0" w:space="0" w:color="auto"/>
                                                                                                              </w:divBdr>
                                                                                                              <w:divsChild>
                                                                                                                <w:div w:id="1419058437">
                                                                                                                  <w:marLeft w:val="0"/>
                                                                                                                  <w:marRight w:val="0"/>
                                                                                                                  <w:marTop w:val="0"/>
                                                                                                                  <w:marBottom w:val="0"/>
                                                                                                                  <w:divBdr>
                                                                                                                    <w:top w:val="none" w:sz="0" w:space="0" w:color="auto"/>
                                                                                                                    <w:left w:val="none" w:sz="0" w:space="0" w:color="auto"/>
                                                                                                                    <w:bottom w:val="none" w:sz="0" w:space="0" w:color="auto"/>
                                                                                                                    <w:right w:val="none" w:sz="0" w:space="0" w:color="auto"/>
                                                                                                                  </w:divBdr>
                                                                                                                  <w:divsChild>
                                                                                                                    <w:div w:id="1923441950">
                                                                                                                      <w:marLeft w:val="0"/>
                                                                                                                      <w:marRight w:val="0"/>
                                                                                                                      <w:marTop w:val="0"/>
                                                                                                                      <w:marBottom w:val="0"/>
                                                                                                                      <w:divBdr>
                                                                                                                        <w:top w:val="none" w:sz="0" w:space="0" w:color="auto"/>
                                                                                                                        <w:left w:val="none" w:sz="0" w:space="0" w:color="auto"/>
                                                                                                                        <w:bottom w:val="none" w:sz="0" w:space="0" w:color="auto"/>
                                                                                                                        <w:right w:val="none" w:sz="0" w:space="0" w:color="auto"/>
                                                                                                                      </w:divBdr>
                                                                                                                      <w:divsChild>
                                                                                                                        <w:div w:id="260991406">
                                                                                                                          <w:marLeft w:val="0"/>
                                                                                                                          <w:marRight w:val="0"/>
                                                                                                                          <w:marTop w:val="0"/>
                                                                                                                          <w:marBottom w:val="0"/>
                                                                                                                          <w:divBdr>
                                                                                                                            <w:top w:val="none" w:sz="0" w:space="0" w:color="auto"/>
                                                                                                                            <w:left w:val="none" w:sz="0" w:space="0" w:color="auto"/>
                                                                                                                            <w:bottom w:val="none" w:sz="0" w:space="0" w:color="auto"/>
                                                                                                                            <w:right w:val="none" w:sz="0" w:space="0" w:color="auto"/>
                                                                                                                          </w:divBdr>
                                                                                                                          <w:divsChild>
                                                                                                                            <w:div w:id="128137723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0571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447811">
      <w:bodyDiv w:val="1"/>
      <w:marLeft w:val="0"/>
      <w:marRight w:val="0"/>
      <w:marTop w:val="0"/>
      <w:marBottom w:val="0"/>
      <w:divBdr>
        <w:top w:val="none" w:sz="0" w:space="0" w:color="auto"/>
        <w:left w:val="none" w:sz="0" w:space="0" w:color="auto"/>
        <w:bottom w:val="none" w:sz="0" w:space="0" w:color="auto"/>
        <w:right w:val="none" w:sz="0" w:space="0" w:color="auto"/>
      </w:divBdr>
      <w:divsChild>
        <w:div w:id="1787042201">
          <w:marLeft w:val="0"/>
          <w:marRight w:val="0"/>
          <w:marTop w:val="0"/>
          <w:marBottom w:val="0"/>
          <w:divBdr>
            <w:top w:val="none" w:sz="0" w:space="0" w:color="auto"/>
            <w:left w:val="none" w:sz="0" w:space="0" w:color="auto"/>
            <w:bottom w:val="none" w:sz="0" w:space="0" w:color="auto"/>
            <w:right w:val="none" w:sz="0" w:space="0" w:color="auto"/>
          </w:divBdr>
          <w:divsChild>
            <w:div w:id="1093893518">
              <w:marLeft w:val="0"/>
              <w:marRight w:val="0"/>
              <w:marTop w:val="0"/>
              <w:marBottom w:val="0"/>
              <w:divBdr>
                <w:top w:val="none" w:sz="0" w:space="0" w:color="auto"/>
                <w:left w:val="none" w:sz="0" w:space="0" w:color="auto"/>
                <w:bottom w:val="none" w:sz="0" w:space="0" w:color="auto"/>
                <w:right w:val="none" w:sz="0" w:space="0" w:color="auto"/>
              </w:divBdr>
              <w:divsChild>
                <w:div w:id="1195926373">
                  <w:marLeft w:val="0"/>
                  <w:marRight w:val="0"/>
                  <w:marTop w:val="0"/>
                  <w:marBottom w:val="0"/>
                  <w:divBdr>
                    <w:top w:val="none" w:sz="0" w:space="0" w:color="auto"/>
                    <w:left w:val="none" w:sz="0" w:space="0" w:color="auto"/>
                    <w:bottom w:val="none" w:sz="0" w:space="0" w:color="auto"/>
                    <w:right w:val="none" w:sz="0" w:space="0" w:color="auto"/>
                  </w:divBdr>
                  <w:divsChild>
                    <w:div w:id="1422024869">
                      <w:marLeft w:val="0"/>
                      <w:marRight w:val="0"/>
                      <w:marTop w:val="0"/>
                      <w:marBottom w:val="0"/>
                      <w:divBdr>
                        <w:top w:val="none" w:sz="0" w:space="0" w:color="auto"/>
                        <w:left w:val="none" w:sz="0" w:space="0" w:color="auto"/>
                        <w:bottom w:val="none" w:sz="0" w:space="0" w:color="auto"/>
                        <w:right w:val="none" w:sz="0" w:space="0" w:color="auto"/>
                      </w:divBdr>
                      <w:divsChild>
                        <w:div w:id="207881081">
                          <w:marLeft w:val="0"/>
                          <w:marRight w:val="0"/>
                          <w:marTop w:val="0"/>
                          <w:marBottom w:val="0"/>
                          <w:divBdr>
                            <w:top w:val="none" w:sz="0" w:space="0" w:color="auto"/>
                            <w:left w:val="none" w:sz="0" w:space="0" w:color="auto"/>
                            <w:bottom w:val="none" w:sz="0" w:space="0" w:color="auto"/>
                            <w:right w:val="none" w:sz="0" w:space="0" w:color="auto"/>
                          </w:divBdr>
                          <w:divsChild>
                            <w:div w:id="1526167480">
                              <w:marLeft w:val="0"/>
                              <w:marRight w:val="0"/>
                              <w:marTop w:val="0"/>
                              <w:marBottom w:val="0"/>
                              <w:divBdr>
                                <w:top w:val="none" w:sz="0" w:space="0" w:color="auto"/>
                                <w:left w:val="none" w:sz="0" w:space="0" w:color="auto"/>
                                <w:bottom w:val="none" w:sz="0" w:space="0" w:color="auto"/>
                                <w:right w:val="none" w:sz="0" w:space="0" w:color="auto"/>
                              </w:divBdr>
                              <w:divsChild>
                                <w:div w:id="2005549977">
                                  <w:marLeft w:val="0"/>
                                  <w:marRight w:val="0"/>
                                  <w:marTop w:val="0"/>
                                  <w:marBottom w:val="0"/>
                                  <w:divBdr>
                                    <w:top w:val="none" w:sz="0" w:space="0" w:color="auto"/>
                                    <w:left w:val="none" w:sz="0" w:space="0" w:color="auto"/>
                                    <w:bottom w:val="none" w:sz="0" w:space="0" w:color="auto"/>
                                    <w:right w:val="none" w:sz="0" w:space="0" w:color="auto"/>
                                  </w:divBdr>
                                  <w:divsChild>
                                    <w:div w:id="1883862514">
                                      <w:marLeft w:val="0"/>
                                      <w:marRight w:val="0"/>
                                      <w:marTop w:val="0"/>
                                      <w:marBottom w:val="0"/>
                                      <w:divBdr>
                                        <w:top w:val="none" w:sz="0" w:space="0" w:color="auto"/>
                                        <w:left w:val="none" w:sz="0" w:space="0" w:color="auto"/>
                                        <w:bottom w:val="none" w:sz="0" w:space="0" w:color="auto"/>
                                        <w:right w:val="none" w:sz="0" w:space="0" w:color="auto"/>
                                      </w:divBdr>
                                      <w:divsChild>
                                        <w:div w:id="566771669">
                                          <w:marLeft w:val="0"/>
                                          <w:marRight w:val="0"/>
                                          <w:marTop w:val="0"/>
                                          <w:marBottom w:val="0"/>
                                          <w:divBdr>
                                            <w:top w:val="none" w:sz="0" w:space="0" w:color="auto"/>
                                            <w:left w:val="none" w:sz="0" w:space="0" w:color="auto"/>
                                            <w:bottom w:val="none" w:sz="0" w:space="0" w:color="auto"/>
                                            <w:right w:val="none" w:sz="0" w:space="0" w:color="auto"/>
                                          </w:divBdr>
                                          <w:divsChild>
                                            <w:div w:id="20391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9040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vdmeij@live.nl?subject=Reactie%20enquete%20ganzenbeleid"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65D5BDD727FA4A8E870BB1B7C638C9" ma:contentTypeVersion="8" ma:contentTypeDescription="Een nieuw document maken." ma:contentTypeScope="" ma:versionID="100f90eb9760af995ef7f9f54e51e36f">
  <xsd:schema xmlns:xsd="http://www.w3.org/2001/XMLSchema" xmlns:xs="http://www.w3.org/2001/XMLSchema" xmlns:p="http://schemas.microsoft.com/office/2006/metadata/properties" xmlns:ns2="448fcec1-0a3f-4327-af30-2a5b6dc3bdf2" targetNamespace="http://schemas.microsoft.com/office/2006/metadata/properties" ma:root="true" ma:fieldsID="a9b888821b97bc1c6900147419f4946d" ns2:_="">
    <xsd:import namespace="448fcec1-0a3f-4327-af30-2a5b6dc3bd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fcec1-0a3f-4327-af30-2a5b6dc3b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35EC4-0D20-44F7-9168-7E6C3B356765}">
  <ds:schemaRefs>
    <ds:schemaRef ds:uri="http://schemas.microsoft.com/sharepoint/v3/contenttype/forms"/>
  </ds:schemaRefs>
</ds:datastoreItem>
</file>

<file path=customXml/itemProps2.xml><?xml version="1.0" encoding="utf-8"?>
<ds:datastoreItem xmlns:ds="http://schemas.openxmlformats.org/officeDocument/2006/customXml" ds:itemID="{9922F4D9-86E1-4E00-BBA6-C35D7924B2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884B17-3D1B-4D30-A731-B7DFB8227FF0}">
  <ds:schemaRefs>
    <ds:schemaRef ds:uri="http://schemas.openxmlformats.org/officeDocument/2006/bibliography"/>
  </ds:schemaRefs>
</ds:datastoreItem>
</file>

<file path=customXml/itemProps4.xml><?xml version="1.0" encoding="utf-8"?>
<ds:datastoreItem xmlns:ds="http://schemas.openxmlformats.org/officeDocument/2006/customXml" ds:itemID="{F8DFCFCC-610B-4E5F-887E-EE861461C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fcec1-0a3f-4327-af30-2a5b6dc3b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1456</Words>
  <Characters>8010</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kenmerk jaar maand dag onderwerp</vt:lpstr>
      <vt:lpstr>kenmerk jaar maand dag onderwerp</vt:lpstr>
    </vt:vector>
  </TitlesOfParts>
  <Company>Provincie Utrecht, Utrecht-West</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kenmerk jaar maand dag onderwerp</dc:title>
  <dc:creator>Usmany, Chavelli</dc:creator>
  <dc:description>sjabloonversie 1.2 -20 september 2012_x000d_
lay-out: Lauria Communication + Design_x000d_
sjablonen: www.joulesunlimited.nl</dc:description>
  <cp:lastModifiedBy>Stephanie Niessing</cp:lastModifiedBy>
  <cp:revision>2</cp:revision>
  <cp:lastPrinted>2020-10-29T12:52:00Z</cp:lastPrinted>
  <dcterms:created xsi:type="dcterms:W3CDTF">2020-10-29T13:31:00Z</dcterms:created>
  <dcterms:modified xsi:type="dcterms:W3CDTF">2020-10-29T13:31:00Z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0x0101006465D5BDD727FA4A8E870BB1B7C638C9</vt:lpwstr>
  </property>
  <property fmtid="{D5CDD505-2E9C-101B-9397-08002B2CF9AE}" pid="4" name="_AdHocReviewCycleID">
    <vt:i4>179778474</vt:i4>
  </property>
  <property fmtid="{D5CDD505-2E9C-101B-9397-08002B2CF9AE}" pid="5" name="_EmailSubject">
    <vt:lpwstr>aanbiedingsbrief</vt:lpwstr>
  </property>
  <property fmtid="{D5CDD505-2E9C-101B-9397-08002B2CF9AE}" pid="6" name="_AuthorEmail">
    <vt:lpwstr>Job.van.Amerom@provincie-utrecht.nl</vt:lpwstr>
  </property>
  <property fmtid="{D5CDD505-2E9C-101B-9397-08002B2CF9AE}" pid="7" name="_AuthorEmailDisplayName">
    <vt:lpwstr>Amerom, Job van</vt:lpwstr>
  </property>
</Properties>
</file>